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CellMar>
          <w:left w:w="57" w:type="dxa"/>
          <w:right w:w="57" w:type="dxa"/>
        </w:tblCellMar>
        <w:tblLook w:val="01E0" w:firstRow="1" w:lastRow="1" w:firstColumn="1" w:lastColumn="1" w:noHBand="0" w:noVBand="0"/>
      </w:tblPr>
      <w:tblGrid>
        <w:gridCol w:w="7258"/>
        <w:gridCol w:w="3232"/>
      </w:tblGrid>
      <w:tr w:rsidR="00B66652" w:rsidRPr="004B670D" w14:paraId="63265891" w14:textId="77777777" w:rsidTr="00A63BB9">
        <w:trPr>
          <w:trHeight w:val="709"/>
        </w:trPr>
        <w:tc>
          <w:tcPr>
            <w:tcW w:w="7258" w:type="dxa"/>
            <w:tcBorders>
              <w:bottom w:val="nil"/>
            </w:tcBorders>
            <w:shd w:val="clear" w:color="auto" w:fill="auto"/>
            <w:tcMar>
              <w:right w:w="2268" w:type="dxa"/>
            </w:tcMar>
          </w:tcPr>
          <w:p w14:paraId="529BBEB8" w14:textId="77777777" w:rsidR="00B66652" w:rsidRPr="004B670D" w:rsidRDefault="00B66652" w:rsidP="00481AA9">
            <w:pPr>
              <w:pStyle w:val="DocumentType"/>
              <w:rPr>
                <w:b/>
                <w:u w:val="single"/>
              </w:rPr>
            </w:pPr>
            <w:bookmarkStart w:id="0" w:name="Department" w:colFirst="1" w:colLast="1"/>
            <w:r w:rsidRPr="004B670D">
              <w:t>Press Release</w:t>
            </w:r>
          </w:p>
          <w:p w14:paraId="3BF072AF" w14:textId="75CCEBCD" w:rsidR="00B66652" w:rsidRPr="004B670D" w:rsidRDefault="00A46222" w:rsidP="00C52CDA">
            <w:bookmarkStart w:id="1" w:name="City"/>
            <w:r w:rsidRPr="004B670D">
              <w:t>Heerlen</w:t>
            </w:r>
            <w:bookmarkEnd w:id="1"/>
            <w:r w:rsidR="002100BA" w:rsidRPr="004B670D">
              <w:t xml:space="preserve"> (NL)</w:t>
            </w:r>
            <w:r w:rsidR="00B66652" w:rsidRPr="004B670D">
              <w:t xml:space="preserve">, </w:t>
            </w:r>
            <w:r w:rsidR="0045585A">
              <w:t>13</w:t>
            </w:r>
            <w:r w:rsidR="00F83E29">
              <w:t xml:space="preserve"> </w:t>
            </w:r>
            <w:r w:rsidR="00D54345">
              <w:t>April</w:t>
            </w:r>
            <w:r w:rsidR="00D67A52">
              <w:t xml:space="preserve"> </w:t>
            </w:r>
            <w:r w:rsidR="00E76A0D" w:rsidRPr="004B670D">
              <w:rPr>
                <w:rStyle w:val="DatePress"/>
              </w:rPr>
              <w:t>201</w:t>
            </w:r>
            <w:r w:rsidR="001D429D">
              <w:rPr>
                <w:rStyle w:val="DatePress"/>
              </w:rPr>
              <w:t>8</w:t>
            </w:r>
          </w:p>
        </w:tc>
        <w:tc>
          <w:tcPr>
            <w:tcW w:w="3232" w:type="dxa"/>
            <w:shd w:val="clear" w:color="auto" w:fill="auto"/>
          </w:tcPr>
          <w:p w14:paraId="126C7540" w14:textId="77777777" w:rsidR="00A46222" w:rsidRPr="004B670D" w:rsidRDefault="009626A8" w:rsidP="00B66652">
            <w:pPr>
              <w:pStyle w:val="Sender"/>
            </w:pPr>
            <w:r w:rsidRPr="004B670D">
              <w:t xml:space="preserve">Royal </w:t>
            </w:r>
            <w:r w:rsidR="00A46222" w:rsidRPr="004B670D">
              <w:t>DSM</w:t>
            </w:r>
          </w:p>
          <w:p w14:paraId="65DACB46" w14:textId="77777777" w:rsidR="00A46222" w:rsidRPr="004B670D" w:rsidRDefault="000D10A2" w:rsidP="00B66652">
            <w:pPr>
              <w:pStyle w:val="Sender"/>
            </w:pPr>
            <w:hyperlink r:id="rId7" w:history="1">
              <w:r w:rsidR="009626A8" w:rsidRPr="004B670D">
                <w:rPr>
                  <w:rStyle w:val="Hyperlink"/>
                </w:rPr>
                <w:t>media.contacts@dsm.com</w:t>
              </w:r>
            </w:hyperlink>
            <w:r w:rsidR="004905C0" w:rsidRPr="004B670D">
              <w:t xml:space="preserve"> </w:t>
            </w:r>
          </w:p>
          <w:p w14:paraId="15B53105" w14:textId="77777777" w:rsidR="00B66652" w:rsidRPr="004B670D" w:rsidRDefault="000D10A2" w:rsidP="00B66652">
            <w:pPr>
              <w:pStyle w:val="Sender"/>
            </w:pPr>
            <w:hyperlink r:id="rId8" w:history="1">
              <w:r w:rsidR="004905C0" w:rsidRPr="004B670D">
                <w:rPr>
                  <w:rStyle w:val="Hyperlink"/>
                </w:rPr>
                <w:t>www.dsm.com</w:t>
              </w:r>
            </w:hyperlink>
            <w:r w:rsidR="004905C0" w:rsidRPr="004B670D">
              <w:t xml:space="preserve"> </w:t>
            </w:r>
          </w:p>
        </w:tc>
      </w:tr>
      <w:bookmarkEnd w:id="0"/>
    </w:tbl>
    <w:p w14:paraId="5120A504" w14:textId="77777777" w:rsidR="00406C8C" w:rsidRPr="004B670D" w:rsidRDefault="00406C8C" w:rsidP="006443AF">
      <w:pPr>
        <w:sectPr w:rsidR="00406C8C" w:rsidRPr="004B670D" w:rsidSect="00DC6AD9">
          <w:headerReference w:type="even" r:id="rId9"/>
          <w:headerReference w:type="default" r:id="rId10"/>
          <w:footerReference w:type="even" r:id="rId11"/>
          <w:footerReference w:type="default" r:id="rId12"/>
          <w:headerReference w:type="first" r:id="rId13"/>
          <w:footerReference w:type="first" r:id="rId14"/>
          <w:type w:val="continuous"/>
          <w:pgSz w:w="12240" w:h="15840" w:code="9"/>
          <w:pgMar w:top="1928" w:right="1191" w:bottom="1797" w:left="1361" w:header="680" w:footer="709" w:gutter="0"/>
          <w:cols w:space="708"/>
          <w:docGrid w:linePitch="360"/>
        </w:sectPr>
      </w:pPr>
    </w:p>
    <w:p w14:paraId="6C676B55" w14:textId="06B9D68C" w:rsidR="00907D4D" w:rsidRPr="004B670D" w:rsidRDefault="007253B4" w:rsidP="007253B4">
      <w:pPr>
        <w:tabs>
          <w:tab w:val="right" w:pos="9360"/>
        </w:tabs>
      </w:pPr>
      <w:r w:rsidRPr="004B670D">
        <w:tab/>
      </w:r>
      <w:r w:rsidR="000D10A2">
        <w:t>08-</w:t>
      </w:r>
      <w:r w:rsidR="00F46BC5" w:rsidRPr="004B670D">
        <w:t>E</w:t>
      </w:r>
      <w:r w:rsidR="000D10A2">
        <w:t>-2018</w:t>
      </w:r>
      <w:bookmarkStart w:id="3" w:name="_GoBack"/>
      <w:bookmarkEnd w:id="3"/>
    </w:p>
    <w:p w14:paraId="568D96C3" w14:textId="77777777" w:rsidR="002100BA" w:rsidRPr="004B670D" w:rsidRDefault="002100BA" w:rsidP="00486D68"/>
    <w:p w14:paraId="10DD8C7C" w14:textId="77777777" w:rsidR="00736DFC" w:rsidRPr="004B670D" w:rsidRDefault="00736DFC" w:rsidP="001C7104">
      <w:pPr>
        <w:pStyle w:val="Subject"/>
      </w:pPr>
      <w:bookmarkStart w:id="4" w:name="OLE_LINK7"/>
      <w:bookmarkStart w:id="5" w:name="OLE_LINK8"/>
      <w:bookmarkStart w:id="6" w:name="OLE_LINK9"/>
      <w:bookmarkStart w:id="7" w:name="OLE_LINK10"/>
    </w:p>
    <w:bookmarkEnd w:id="4"/>
    <w:bookmarkEnd w:id="5"/>
    <w:bookmarkEnd w:id="6"/>
    <w:bookmarkEnd w:id="7"/>
    <w:p w14:paraId="1E633C21" w14:textId="4E07EF5B" w:rsidR="00B36791" w:rsidRDefault="003B2B50" w:rsidP="001C7104">
      <w:pPr>
        <w:pStyle w:val="Subject"/>
      </w:pPr>
      <w:r w:rsidRPr="004B670D">
        <w:t xml:space="preserve">DSM </w:t>
      </w:r>
      <w:r w:rsidR="00135445" w:rsidRPr="004B670D">
        <w:t>-</w:t>
      </w:r>
      <w:r w:rsidR="00F24842" w:rsidRPr="004B670D">
        <w:t xml:space="preserve"> repurchase of shares</w:t>
      </w:r>
      <w:r w:rsidR="00135445" w:rsidRPr="004B670D">
        <w:t xml:space="preserve"> (</w:t>
      </w:r>
      <w:r w:rsidR="0045585A">
        <w:t>6</w:t>
      </w:r>
      <w:r w:rsidR="003A23A2">
        <w:t xml:space="preserve"> </w:t>
      </w:r>
      <w:r w:rsidR="00F83E29">
        <w:t>–</w:t>
      </w:r>
      <w:r w:rsidR="003A23A2">
        <w:t xml:space="preserve"> </w:t>
      </w:r>
      <w:r w:rsidR="0045585A">
        <w:t>12</w:t>
      </w:r>
      <w:r w:rsidR="00F34A95">
        <w:t xml:space="preserve"> </w:t>
      </w:r>
      <w:r w:rsidR="00D54345">
        <w:t>April</w:t>
      </w:r>
      <w:r w:rsidR="00D67A52">
        <w:t xml:space="preserve"> </w:t>
      </w:r>
      <w:r w:rsidR="001D429D">
        <w:t>2018</w:t>
      </w:r>
      <w:r w:rsidR="00135445" w:rsidRPr="004B670D">
        <w:t>)</w:t>
      </w:r>
    </w:p>
    <w:p w14:paraId="6006719D" w14:textId="77777777" w:rsidR="00CA0E36" w:rsidRPr="004B670D" w:rsidRDefault="00CA0E36" w:rsidP="004B440E">
      <w:pPr>
        <w:autoSpaceDE w:val="0"/>
        <w:autoSpaceDN w:val="0"/>
        <w:snapToGrid/>
        <w:spacing w:line="240" w:lineRule="auto"/>
        <w:rPr>
          <w:szCs w:val="20"/>
        </w:rPr>
      </w:pPr>
    </w:p>
    <w:p w14:paraId="724173A4" w14:textId="6A9F77B5" w:rsidR="00135445" w:rsidRPr="00BA4F21" w:rsidRDefault="00135445" w:rsidP="00FC2E2D">
      <w:pPr>
        <w:pStyle w:val="Default"/>
        <w:rPr>
          <w:rFonts w:ascii="Trebuchet MS" w:hAnsi="Trebuchet MS"/>
          <w:b/>
          <w:color w:val="auto"/>
          <w:sz w:val="20"/>
          <w:szCs w:val="20"/>
          <w:lang w:val="en-US"/>
        </w:rPr>
      </w:pPr>
      <w:r w:rsidRPr="00B97AFB">
        <w:rPr>
          <w:rFonts w:ascii="Trebuchet MS" w:hAnsi="Trebuchet MS"/>
          <w:b/>
          <w:color w:val="auto"/>
          <w:sz w:val="20"/>
          <w:szCs w:val="20"/>
          <w:lang w:val="en-GB"/>
        </w:rPr>
        <w:t xml:space="preserve">Royal DSM, </w:t>
      </w:r>
      <w:r w:rsidR="00FC2E2D" w:rsidRPr="00B97AFB">
        <w:rPr>
          <w:rFonts w:ascii="Trebuchet MS" w:hAnsi="Trebuchet MS" w:cs="Trebuchet MS"/>
          <w:b/>
          <w:bCs/>
          <w:color w:val="auto"/>
          <w:sz w:val="20"/>
          <w:szCs w:val="20"/>
          <w:lang w:val="en-US" w:eastAsia="zh-CN"/>
        </w:rPr>
        <w:t xml:space="preserve">a global science-based company active in health, </w:t>
      </w:r>
      <w:proofErr w:type="gramStart"/>
      <w:r w:rsidR="00FC2E2D" w:rsidRPr="00B97AFB">
        <w:rPr>
          <w:rFonts w:ascii="Trebuchet MS" w:hAnsi="Trebuchet MS" w:cs="Trebuchet MS"/>
          <w:b/>
          <w:bCs/>
          <w:color w:val="auto"/>
          <w:sz w:val="20"/>
          <w:szCs w:val="20"/>
          <w:lang w:val="en-US" w:eastAsia="zh-CN"/>
        </w:rPr>
        <w:t>nutrition</w:t>
      </w:r>
      <w:proofErr w:type="gramEnd"/>
      <w:r w:rsidR="00FC2E2D" w:rsidRPr="00B97AFB">
        <w:rPr>
          <w:rFonts w:ascii="Trebuchet MS" w:hAnsi="Trebuchet MS" w:cs="Trebuchet MS"/>
          <w:b/>
          <w:bCs/>
          <w:color w:val="auto"/>
          <w:sz w:val="20"/>
          <w:szCs w:val="20"/>
          <w:lang w:val="en-US" w:eastAsia="zh-CN"/>
        </w:rPr>
        <w:t xml:space="preserve"> and materials</w:t>
      </w:r>
      <w:r w:rsidRPr="00B97AFB">
        <w:rPr>
          <w:rFonts w:ascii="Trebuchet MS" w:hAnsi="Trebuchet MS"/>
          <w:b/>
          <w:color w:val="auto"/>
          <w:sz w:val="20"/>
          <w:szCs w:val="20"/>
          <w:lang w:val="en-US"/>
        </w:rPr>
        <w:t xml:space="preserve">, </w:t>
      </w:r>
      <w:r w:rsidRPr="00B97AFB">
        <w:rPr>
          <w:rFonts w:ascii="Trebuchet MS" w:hAnsi="Trebuchet MS"/>
          <w:b/>
          <w:color w:val="auto"/>
          <w:sz w:val="20"/>
          <w:szCs w:val="20"/>
          <w:lang w:val="en-GB"/>
        </w:rPr>
        <w:t xml:space="preserve">has repurchased </w:t>
      </w:r>
      <w:r w:rsidR="0045585A">
        <w:rPr>
          <w:rFonts w:ascii="Trebuchet MS" w:hAnsi="Trebuchet MS"/>
          <w:b/>
          <w:color w:val="auto"/>
          <w:sz w:val="20"/>
          <w:szCs w:val="20"/>
          <w:lang w:val="en-GB"/>
        </w:rPr>
        <w:t>88,35</w:t>
      </w:r>
      <w:r w:rsidR="00CA02BB" w:rsidRPr="00BA4F21">
        <w:rPr>
          <w:rFonts w:ascii="Trebuchet MS" w:hAnsi="Trebuchet MS"/>
          <w:b/>
          <w:color w:val="auto"/>
          <w:sz w:val="20"/>
          <w:szCs w:val="20"/>
          <w:lang w:val="en-GB"/>
        </w:rPr>
        <w:t>0</w:t>
      </w:r>
      <w:r w:rsidR="005F26F1" w:rsidRPr="00BA4F21">
        <w:rPr>
          <w:rFonts w:ascii="Trebuchet MS" w:hAnsi="Trebuchet MS"/>
          <w:b/>
          <w:color w:val="auto"/>
          <w:sz w:val="20"/>
          <w:szCs w:val="20"/>
          <w:lang w:val="en-GB"/>
        </w:rPr>
        <w:t xml:space="preserve"> </w:t>
      </w:r>
      <w:r w:rsidRPr="00BA4F21">
        <w:rPr>
          <w:rFonts w:ascii="Trebuchet MS" w:hAnsi="Trebuchet MS"/>
          <w:b/>
          <w:color w:val="auto"/>
          <w:sz w:val="20"/>
          <w:szCs w:val="20"/>
          <w:lang w:val="en-GB"/>
        </w:rPr>
        <w:t>of it</w:t>
      </w:r>
      <w:r w:rsidR="00CA6B35" w:rsidRPr="00BA4F21">
        <w:rPr>
          <w:rFonts w:ascii="Trebuchet MS" w:hAnsi="Trebuchet MS"/>
          <w:b/>
          <w:color w:val="auto"/>
          <w:sz w:val="20"/>
          <w:szCs w:val="20"/>
          <w:lang w:val="en-GB"/>
        </w:rPr>
        <w:t xml:space="preserve">s own shares in the period from </w:t>
      </w:r>
      <w:r w:rsidR="0045585A">
        <w:rPr>
          <w:rFonts w:ascii="Trebuchet MS" w:hAnsi="Trebuchet MS"/>
          <w:b/>
          <w:color w:val="auto"/>
          <w:sz w:val="20"/>
          <w:szCs w:val="20"/>
          <w:lang w:val="en-GB"/>
        </w:rPr>
        <w:t>6</w:t>
      </w:r>
      <w:r w:rsidR="00494007" w:rsidRPr="00BA4F21">
        <w:rPr>
          <w:rFonts w:ascii="Trebuchet MS" w:hAnsi="Trebuchet MS"/>
          <w:b/>
          <w:color w:val="auto"/>
          <w:sz w:val="20"/>
          <w:szCs w:val="20"/>
          <w:lang w:val="en-GB"/>
        </w:rPr>
        <w:t xml:space="preserve"> </w:t>
      </w:r>
      <w:r w:rsidR="00D54345" w:rsidRPr="00BA4F21">
        <w:rPr>
          <w:rFonts w:ascii="Trebuchet MS" w:hAnsi="Trebuchet MS"/>
          <w:b/>
          <w:color w:val="auto"/>
          <w:sz w:val="20"/>
          <w:szCs w:val="20"/>
          <w:lang w:val="en-GB"/>
        </w:rPr>
        <w:t>April</w:t>
      </w:r>
      <w:r w:rsidR="00CA6B35" w:rsidRPr="00BA4F21">
        <w:rPr>
          <w:color w:val="auto"/>
          <w:lang w:val="en-US"/>
        </w:rPr>
        <w:t xml:space="preserve"> </w:t>
      </w:r>
      <w:r w:rsidRPr="00BA4F21">
        <w:rPr>
          <w:rFonts w:ascii="Trebuchet MS" w:hAnsi="Trebuchet MS"/>
          <w:b/>
          <w:color w:val="auto"/>
          <w:sz w:val="20"/>
          <w:szCs w:val="20"/>
          <w:lang w:val="en-GB"/>
        </w:rPr>
        <w:t>201</w:t>
      </w:r>
      <w:r w:rsidR="001D429D" w:rsidRPr="00BA4F21">
        <w:rPr>
          <w:rFonts w:ascii="Trebuchet MS" w:hAnsi="Trebuchet MS"/>
          <w:b/>
          <w:color w:val="auto"/>
          <w:sz w:val="20"/>
          <w:szCs w:val="20"/>
          <w:lang w:val="en-GB"/>
        </w:rPr>
        <w:t>8</w:t>
      </w:r>
      <w:r w:rsidR="00F34A95" w:rsidRPr="00BA4F21">
        <w:rPr>
          <w:rFonts w:ascii="Trebuchet MS" w:hAnsi="Trebuchet MS"/>
          <w:b/>
          <w:color w:val="auto"/>
          <w:sz w:val="20"/>
          <w:szCs w:val="20"/>
          <w:lang w:val="en-GB"/>
        </w:rPr>
        <w:t xml:space="preserve"> up to and including </w:t>
      </w:r>
      <w:r w:rsidR="0045585A">
        <w:rPr>
          <w:rFonts w:ascii="Trebuchet MS" w:hAnsi="Trebuchet MS"/>
          <w:b/>
          <w:color w:val="auto"/>
          <w:sz w:val="20"/>
          <w:szCs w:val="20"/>
          <w:lang w:val="en-GB"/>
        </w:rPr>
        <w:t>12</w:t>
      </w:r>
      <w:r w:rsidR="00E05D4E" w:rsidRPr="00BA4F21">
        <w:rPr>
          <w:rFonts w:ascii="Trebuchet MS" w:hAnsi="Trebuchet MS"/>
          <w:b/>
          <w:color w:val="auto"/>
          <w:sz w:val="20"/>
          <w:szCs w:val="20"/>
          <w:lang w:val="en-GB"/>
        </w:rPr>
        <w:t xml:space="preserve"> </w:t>
      </w:r>
      <w:r w:rsidR="00D54345" w:rsidRPr="00BA4F21">
        <w:rPr>
          <w:rFonts w:ascii="Trebuchet MS" w:hAnsi="Trebuchet MS"/>
          <w:b/>
          <w:color w:val="auto"/>
          <w:sz w:val="20"/>
          <w:szCs w:val="20"/>
          <w:lang w:val="en-GB"/>
        </w:rPr>
        <w:t>April</w:t>
      </w:r>
      <w:r w:rsidR="004D7B08" w:rsidRPr="00BA4F21">
        <w:rPr>
          <w:rFonts w:ascii="Trebuchet MS" w:hAnsi="Trebuchet MS"/>
          <w:b/>
          <w:color w:val="auto"/>
          <w:sz w:val="20"/>
          <w:szCs w:val="20"/>
          <w:lang w:val="en-GB"/>
        </w:rPr>
        <w:t xml:space="preserve"> </w:t>
      </w:r>
      <w:r w:rsidR="001D429D" w:rsidRPr="00BA4F21">
        <w:rPr>
          <w:rFonts w:ascii="Trebuchet MS" w:hAnsi="Trebuchet MS"/>
          <w:b/>
          <w:color w:val="auto"/>
          <w:sz w:val="20"/>
          <w:szCs w:val="20"/>
          <w:lang w:val="en-GB"/>
        </w:rPr>
        <w:t>2018</w:t>
      </w:r>
      <w:r w:rsidRPr="00BA4F21">
        <w:rPr>
          <w:rFonts w:ascii="Trebuchet MS" w:hAnsi="Trebuchet MS"/>
          <w:b/>
          <w:color w:val="auto"/>
          <w:sz w:val="20"/>
          <w:szCs w:val="20"/>
          <w:lang w:val="en-GB"/>
        </w:rPr>
        <w:t xml:space="preserve"> at an average price of </w:t>
      </w:r>
      <w:r w:rsidR="00283E71" w:rsidRPr="00BA4F21">
        <w:rPr>
          <w:rFonts w:ascii="Trebuchet MS" w:hAnsi="Trebuchet MS"/>
          <w:b/>
          <w:color w:val="auto"/>
          <w:sz w:val="20"/>
          <w:szCs w:val="20"/>
          <w:lang w:val="en-GB"/>
        </w:rPr>
        <w:t>€</w:t>
      </w:r>
      <w:r w:rsidR="00BA4F21" w:rsidRPr="00BA4F21">
        <w:rPr>
          <w:rFonts w:ascii="Trebuchet MS" w:hAnsi="Trebuchet MS"/>
          <w:b/>
          <w:color w:val="auto"/>
          <w:sz w:val="20"/>
          <w:szCs w:val="20"/>
          <w:lang w:val="en-GB"/>
        </w:rPr>
        <w:t>8</w:t>
      </w:r>
      <w:r w:rsidR="0045585A">
        <w:rPr>
          <w:rFonts w:ascii="Trebuchet MS" w:hAnsi="Trebuchet MS"/>
          <w:b/>
          <w:color w:val="auto"/>
          <w:sz w:val="20"/>
          <w:szCs w:val="20"/>
          <w:lang w:val="en-GB"/>
        </w:rPr>
        <w:t>1</w:t>
      </w:r>
      <w:r w:rsidR="009711D4" w:rsidRPr="00BA4F21">
        <w:rPr>
          <w:rFonts w:ascii="Trebuchet MS" w:hAnsi="Trebuchet MS"/>
          <w:b/>
          <w:color w:val="auto"/>
          <w:sz w:val="20"/>
          <w:szCs w:val="20"/>
          <w:lang w:val="en-GB"/>
        </w:rPr>
        <w:t>.</w:t>
      </w:r>
      <w:r w:rsidR="0045585A">
        <w:rPr>
          <w:rFonts w:ascii="Trebuchet MS" w:hAnsi="Trebuchet MS"/>
          <w:b/>
          <w:color w:val="auto"/>
          <w:sz w:val="20"/>
          <w:szCs w:val="20"/>
          <w:lang w:val="en-GB"/>
        </w:rPr>
        <w:t>74</w:t>
      </w:r>
      <w:r w:rsidR="00283E71" w:rsidRPr="00BA4F21">
        <w:rPr>
          <w:rFonts w:ascii="Trebuchet MS" w:hAnsi="Trebuchet MS"/>
          <w:b/>
          <w:color w:val="auto"/>
          <w:sz w:val="20"/>
          <w:szCs w:val="20"/>
          <w:lang w:val="en-GB"/>
        </w:rPr>
        <w:t>.</w:t>
      </w:r>
      <w:r w:rsidRPr="00BA4F21">
        <w:rPr>
          <w:rFonts w:ascii="Trebuchet MS" w:hAnsi="Trebuchet MS"/>
          <w:b/>
          <w:color w:val="auto"/>
          <w:sz w:val="20"/>
          <w:szCs w:val="20"/>
          <w:lang w:val="en-GB"/>
        </w:rPr>
        <w:t xml:space="preserve"> This is in accordance with the repurchase</w:t>
      </w:r>
      <w:r w:rsidR="00FC2E2D" w:rsidRPr="00BA4F21">
        <w:rPr>
          <w:rFonts w:ascii="Trebuchet MS" w:hAnsi="Trebuchet MS"/>
          <w:b/>
          <w:color w:val="auto"/>
          <w:sz w:val="20"/>
          <w:szCs w:val="20"/>
          <w:lang w:val="en-GB"/>
        </w:rPr>
        <w:t xml:space="preserve">, </w:t>
      </w:r>
      <w:r w:rsidRPr="00BA4F21">
        <w:rPr>
          <w:rFonts w:ascii="Trebuchet MS" w:hAnsi="Trebuchet MS"/>
          <w:b/>
          <w:color w:val="auto"/>
          <w:sz w:val="20"/>
          <w:szCs w:val="20"/>
          <w:lang w:val="en-GB"/>
        </w:rPr>
        <w:t xml:space="preserve">covering </w:t>
      </w:r>
      <w:r w:rsidR="001D429D" w:rsidRPr="00BA4F21">
        <w:rPr>
          <w:rFonts w:ascii="Trebuchet MS" w:hAnsi="Trebuchet MS"/>
          <w:b/>
          <w:color w:val="auto"/>
          <w:sz w:val="20"/>
          <w:szCs w:val="20"/>
          <w:lang w:val="en-GB"/>
        </w:rPr>
        <w:t>commitments under share based compensation</w:t>
      </w:r>
      <w:r w:rsidRPr="00BA4F21">
        <w:rPr>
          <w:rFonts w:ascii="Trebuchet MS" w:hAnsi="Trebuchet MS"/>
          <w:b/>
          <w:color w:val="auto"/>
          <w:sz w:val="20"/>
          <w:szCs w:val="20"/>
          <w:lang w:val="en-GB"/>
        </w:rPr>
        <w:t xml:space="preserve"> plans</w:t>
      </w:r>
      <w:r w:rsidR="00BE75FD" w:rsidRPr="00BA4F21">
        <w:rPr>
          <w:rFonts w:ascii="Trebuchet MS" w:hAnsi="Trebuchet MS"/>
          <w:b/>
          <w:color w:val="auto"/>
          <w:sz w:val="20"/>
          <w:szCs w:val="20"/>
          <w:lang w:val="en-GB"/>
        </w:rPr>
        <w:t xml:space="preserve"> and</w:t>
      </w:r>
      <w:r w:rsidR="001D429D" w:rsidRPr="00BA4F21">
        <w:rPr>
          <w:rFonts w:ascii="Trebuchet MS" w:hAnsi="Trebuchet MS"/>
          <w:b/>
          <w:color w:val="auto"/>
          <w:sz w:val="20"/>
          <w:szCs w:val="20"/>
          <w:lang w:val="en-GB"/>
        </w:rPr>
        <w:t xml:space="preserve"> for</w:t>
      </w:r>
      <w:r w:rsidR="00BE75FD" w:rsidRPr="00BA4F21">
        <w:rPr>
          <w:rFonts w:ascii="Trebuchet MS" w:hAnsi="Trebuchet MS"/>
          <w:b/>
          <w:color w:val="auto"/>
          <w:sz w:val="20"/>
          <w:szCs w:val="20"/>
          <w:lang w:val="en-GB"/>
        </w:rPr>
        <w:t xml:space="preserve"> stock dividend</w:t>
      </w:r>
      <w:r w:rsidR="004E02EE" w:rsidRPr="00BA4F21">
        <w:rPr>
          <w:rFonts w:ascii="Trebuchet MS" w:hAnsi="Trebuchet MS"/>
          <w:b/>
          <w:color w:val="auto"/>
          <w:sz w:val="20"/>
          <w:szCs w:val="20"/>
          <w:lang w:val="en-GB"/>
        </w:rPr>
        <w:t>s</w:t>
      </w:r>
      <w:r w:rsidR="00FC2E2D" w:rsidRPr="00BA4F21">
        <w:rPr>
          <w:rFonts w:ascii="Trebuchet MS" w:hAnsi="Trebuchet MS"/>
          <w:b/>
          <w:color w:val="auto"/>
          <w:sz w:val="20"/>
          <w:szCs w:val="20"/>
          <w:lang w:val="en-GB"/>
        </w:rPr>
        <w:t>,</w:t>
      </w:r>
      <w:r w:rsidR="000266AC" w:rsidRPr="00BA4F21">
        <w:rPr>
          <w:rFonts w:ascii="Trebuchet MS" w:hAnsi="Trebuchet MS"/>
          <w:b/>
          <w:color w:val="auto"/>
          <w:sz w:val="20"/>
          <w:szCs w:val="20"/>
          <w:lang w:val="en-GB"/>
        </w:rPr>
        <w:t xml:space="preserve"> announced on 1</w:t>
      </w:r>
      <w:r w:rsidR="001D429D" w:rsidRPr="00BA4F21">
        <w:rPr>
          <w:rFonts w:ascii="Trebuchet MS" w:hAnsi="Trebuchet MS"/>
          <w:b/>
          <w:color w:val="auto"/>
          <w:sz w:val="20"/>
          <w:szCs w:val="20"/>
          <w:lang w:val="en-GB"/>
        </w:rPr>
        <w:t>9</w:t>
      </w:r>
      <w:r w:rsidRPr="00BA4F21">
        <w:rPr>
          <w:rFonts w:ascii="Trebuchet MS" w:hAnsi="Trebuchet MS"/>
          <w:b/>
          <w:color w:val="auto"/>
          <w:sz w:val="20"/>
          <w:szCs w:val="20"/>
          <w:lang w:val="en-GB"/>
        </w:rPr>
        <w:t xml:space="preserve"> </w:t>
      </w:r>
      <w:r w:rsidR="001D429D" w:rsidRPr="00BA4F21">
        <w:rPr>
          <w:rFonts w:ascii="Trebuchet MS" w:hAnsi="Trebuchet MS"/>
          <w:b/>
          <w:color w:val="auto"/>
          <w:sz w:val="20"/>
          <w:szCs w:val="20"/>
          <w:lang w:val="en-GB"/>
        </w:rPr>
        <w:t>March</w:t>
      </w:r>
      <w:r w:rsidR="004D7B08" w:rsidRPr="00BA4F21">
        <w:rPr>
          <w:rFonts w:ascii="Trebuchet MS" w:hAnsi="Trebuchet MS"/>
          <w:b/>
          <w:color w:val="auto"/>
          <w:sz w:val="20"/>
          <w:szCs w:val="20"/>
          <w:lang w:val="en-GB"/>
        </w:rPr>
        <w:t xml:space="preserve"> </w:t>
      </w:r>
      <w:r w:rsidR="001D429D" w:rsidRPr="00BA4F21">
        <w:rPr>
          <w:rFonts w:ascii="Trebuchet MS" w:hAnsi="Trebuchet MS"/>
          <w:b/>
          <w:color w:val="auto"/>
          <w:sz w:val="20"/>
          <w:szCs w:val="20"/>
          <w:lang w:val="en-GB"/>
        </w:rPr>
        <w:t>2018</w:t>
      </w:r>
      <w:r w:rsidRPr="00BA4F21">
        <w:rPr>
          <w:rFonts w:ascii="Trebuchet MS" w:hAnsi="Trebuchet MS"/>
          <w:b/>
          <w:color w:val="auto"/>
          <w:sz w:val="20"/>
          <w:szCs w:val="20"/>
          <w:lang w:val="en-GB"/>
        </w:rPr>
        <w:t xml:space="preserve">. </w:t>
      </w:r>
      <w:r w:rsidRPr="00BA4F21">
        <w:rPr>
          <w:rFonts w:ascii="Trebuchet MS" w:hAnsi="Trebuchet MS"/>
          <w:b/>
          <w:color w:val="auto"/>
          <w:sz w:val="20"/>
          <w:szCs w:val="20"/>
          <w:lang w:val="en-US"/>
        </w:rPr>
        <w:t xml:space="preserve">The consideration of this repurchase was </w:t>
      </w:r>
      <w:r w:rsidR="00DB1A74" w:rsidRPr="00BA4F21">
        <w:rPr>
          <w:rFonts w:ascii="Trebuchet MS" w:hAnsi="Trebuchet MS"/>
          <w:b/>
          <w:color w:val="auto"/>
          <w:sz w:val="20"/>
          <w:szCs w:val="20"/>
          <w:lang w:val="en-US"/>
        </w:rPr>
        <w:t>€</w:t>
      </w:r>
      <w:r w:rsidR="00BA4F21" w:rsidRPr="00BA4F21">
        <w:rPr>
          <w:rFonts w:ascii="Trebuchet MS" w:hAnsi="Trebuchet MS"/>
          <w:b/>
          <w:color w:val="auto"/>
          <w:sz w:val="20"/>
          <w:szCs w:val="20"/>
          <w:lang w:val="en-GB"/>
        </w:rPr>
        <w:t>7.</w:t>
      </w:r>
      <w:r w:rsidR="0045585A">
        <w:rPr>
          <w:rFonts w:ascii="Trebuchet MS" w:hAnsi="Trebuchet MS"/>
          <w:b/>
          <w:color w:val="auto"/>
          <w:sz w:val="20"/>
          <w:szCs w:val="20"/>
          <w:lang w:val="en-GB"/>
        </w:rPr>
        <w:t>2</w:t>
      </w:r>
      <w:r w:rsidR="00C53187" w:rsidRPr="00BA4F21">
        <w:rPr>
          <w:rFonts w:ascii="Trebuchet MS" w:hAnsi="Trebuchet MS"/>
          <w:b/>
          <w:color w:val="auto"/>
          <w:sz w:val="20"/>
          <w:szCs w:val="20"/>
          <w:lang w:val="en-GB"/>
        </w:rPr>
        <w:t xml:space="preserve"> </w:t>
      </w:r>
      <w:r w:rsidRPr="00BA4F21">
        <w:rPr>
          <w:rFonts w:ascii="Trebuchet MS" w:hAnsi="Trebuchet MS"/>
          <w:b/>
          <w:color w:val="auto"/>
          <w:sz w:val="20"/>
          <w:szCs w:val="20"/>
          <w:lang w:val="en-US"/>
        </w:rPr>
        <w:t>million.</w:t>
      </w:r>
    </w:p>
    <w:p w14:paraId="53FE5216" w14:textId="77777777" w:rsidR="00A908B9" w:rsidRPr="00BA4F21" w:rsidRDefault="00A908B9" w:rsidP="00732B8E">
      <w:pPr>
        <w:pStyle w:val="Default"/>
        <w:rPr>
          <w:rFonts w:ascii="Trebuchet MS" w:hAnsi="Trebuchet MS"/>
          <w:color w:val="auto"/>
          <w:sz w:val="20"/>
          <w:szCs w:val="20"/>
          <w:lang w:val="en-GB"/>
        </w:rPr>
      </w:pPr>
    </w:p>
    <w:p w14:paraId="5EA00B67" w14:textId="5430D5F5" w:rsidR="009F1D92" w:rsidRPr="00B97AFB" w:rsidRDefault="009F1D92" w:rsidP="009F1D92">
      <w:pPr>
        <w:pStyle w:val="Default"/>
        <w:rPr>
          <w:rFonts w:ascii="Trebuchet MS" w:hAnsi="Trebuchet MS"/>
          <w:color w:val="auto"/>
          <w:sz w:val="20"/>
          <w:szCs w:val="20"/>
          <w:lang w:val="en-GB"/>
        </w:rPr>
      </w:pPr>
      <w:r w:rsidRPr="00BA4F21">
        <w:rPr>
          <w:rFonts w:ascii="Trebuchet MS" w:hAnsi="Trebuchet MS"/>
          <w:color w:val="auto"/>
          <w:sz w:val="20"/>
          <w:szCs w:val="20"/>
          <w:lang w:val="en-GB"/>
        </w:rPr>
        <w:t xml:space="preserve">The total number of shares repurchased under this program to date is </w:t>
      </w:r>
      <w:r w:rsidR="0045585A">
        <w:rPr>
          <w:rFonts w:ascii="Trebuchet MS" w:hAnsi="Trebuchet MS"/>
          <w:color w:val="auto"/>
          <w:sz w:val="20"/>
          <w:szCs w:val="20"/>
          <w:lang w:val="en-GB"/>
        </w:rPr>
        <w:t>500,00</w:t>
      </w:r>
      <w:r w:rsidR="00426379" w:rsidRPr="00BA4F21">
        <w:rPr>
          <w:rFonts w:ascii="Trebuchet MS" w:hAnsi="Trebuchet MS"/>
          <w:color w:val="auto"/>
          <w:sz w:val="20"/>
          <w:szCs w:val="20"/>
          <w:lang w:val="en-GB"/>
        </w:rPr>
        <w:t>0</w:t>
      </w:r>
      <w:r w:rsidRPr="00BA4F21">
        <w:rPr>
          <w:rFonts w:ascii="Trebuchet MS" w:hAnsi="Trebuchet MS"/>
          <w:color w:val="auto"/>
          <w:sz w:val="20"/>
          <w:szCs w:val="20"/>
          <w:lang w:val="en-GB"/>
        </w:rPr>
        <w:t xml:space="preserve"> shares for a total consideration of €</w:t>
      </w:r>
      <w:r w:rsidR="0045585A">
        <w:rPr>
          <w:rFonts w:ascii="Trebuchet MS" w:hAnsi="Trebuchet MS"/>
          <w:color w:val="auto"/>
          <w:sz w:val="20"/>
          <w:szCs w:val="20"/>
          <w:lang w:val="en-GB"/>
        </w:rPr>
        <w:t>40</w:t>
      </w:r>
      <w:r w:rsidR="009711D4" w:rsidRPr="00BA4F21">
        <w:rPr>
          <w:rFonts w:ascii="Trebuchet MS" w:hAnsi="Trebuchet MS"/>
          <w:color w:val="auto"/>
          <w:sz w:val="20"/>
          <w:szCs w:val="20"/>
          <w:lang w:val="en-GB"/>
        </w:rPr>
        <w:t>.</w:t>
      </w:r>
      <w:r w:rsidR="0045585A">
        <w:rPr>
          <w:rFonts w:ascii="Trebuchet MS" w:hAnsi="Trebuchet MS"/>
          <w:color w:val="auto"/>
          <w:sz w:val="20"/>
          <w:szCs w:val="20"/>
          <w:lang w:val="en-GB"/>
        </w:rPr>
        <w:t>1</w:t>
      </w:r>
      <w:r w:rsidR="00C27EE3" w:rsidRPr="00BA4F21">
        <w:rPr>
          <w:rFonts w:ascii="Trebuchet MS" w:hAnsi="Trebuchet MS"/>
          <w:color w:val="auto"/>
          <w:sz w:val="20"/>
          <w:szCs w:val="20"/>
          <w:lang w:val="en-GB"/>
        </w:rPr>
        <w:t xml:space="preserve"> </w:t>
      </w:r>
      <w:r w:rsidRPr="00BA4F21">
        <w:rPr>
          <w:rFonts w:ascii="Trebuchet MS" w:hAnsi="Trebuchet MS"/>
          <w:color w:val="auto"/>
          <w:sz w:val="20"/>
          <w:szCs w:val="20"/>
          <w:lang w:val="en-GB"/>
        </w:rPr>
        <w:t>million</w:t>
      </w:r>
      <w:r w:rsidRPr="00B97AFB">
        <w:rPr>
          <w:rFonts w:ascii="Trebuchet MS" w:hAnsi="Trebuchet MS"/>
          <w:color w:val="auto"/>
          <w:sz w:val="20"/>
          <w:szCs w:val="20"/>
          <w:lang w:val="en-GB"/>
        </w:rPr>
        <w:t>.</w:t>
      </w:r>
    </w:p>
    <w:p w14:paraId="3CE26076" w14:textId="77777777" w:rsidR="009F1D92" w:rsidRPr="00B97AFB" w:rsidRDefault="009F1D92" w:rsidP="009F1D92">
      <w:pPr>
        <w:pStyle w:val="Default"/>
        <w:rPr>
          <w:rFonts w:ascii="Trebuchet MS" w:hAnsi="Trebuchet MS"/>
          <w:color w:val="auto"/>
          <w:sz w:val="20"/>
          <w:szCs w:val="20"/>
          <w:lang w:val="en-GB"/>
        </w:rPr>
      </w:pPr>
    </w:p>
    <w:p w14:paraId="539B53E0" w14:textId="77777777" w:rsidR="00767E13" w:rsidRPr="00D97724" w:rsidRDefault="00767E13" w:rsidP="00FC2E2D">
      <w:pPr>
        <w:pStyle w:val="Default"/>
        <w:rPr>
          <w:rFonts w:ascii="Trebuchet MS" w:hAnsi="Trebuchet MS"/>
          <w:color w:val="auto"/>
          <w:sz w:val="20"/>
          <w:szCs w:val="20"/>
          <w:lang w:val="en-GB"/>
        </w:rPr>
      </w:pPr>
      <w:r w:rsidRPr="00B97AFB">
        <w:rPr>
          <w:rFonts w:ascii="Trebuchet MS" w:hAnsi="Trebuchet MS"/>
          <w:color w:val="auto"/>
          <w:sz w:val="20"/>
          <w:szCs w:val="20"/>
          <w:lang w:val="en-GB"/>
        </w:rPr>
        <w:t>For more detailed information see</w:t>
      </w:r>
      <w:r w:rsidR="00182AB1" w:rsidRPr="00B97AFB">
        <w:rPr>
          <w:rFonts w:ascii="Trebuchet MS" w:hAnsi="Trebuchet MS"/>
          <w:color w:val="auto"/>
          <w:sz w:val="20"/>
          <w:szCs w:val="20"/>
          <w:lang w:val="en-GB"/>
        </w:rPr>
        <w:t xml:space="preserve"> ‘</w:t>
      </w:r>
      <w:hyperlink r:id="rId15" w:history="1">
        <w:r w:rsidR="004D7B08" w:rsidRPr="00B97AFB">
          <w:rPr>
            <w:rStyle w:val="Hyperlink"/>
            <w:rFonts w:ascii="Trebuchet MS" w:hAnsi="Trebuchet MS"/>
            <w:sz w:val="20"/>
            <w:szCs w:val="20"/>
            <w:lang w:val="en-GB"/>
          </w:rPr>
          <w:t>Daily transaction details 1.6</w:t>
        </w:r>
        <w:r w:rsidR="00182AB1" w:rsidRPr="00B97AFB">
          <w:rPr>
            <w:rStyle w:val="Hyperlink"/>
            <w:rFonts w:ascii="Trebuchet MS" w:hAnsi="Trebuchet MS"/>
            <w:sz w:val="20"/>
            <w:szCs w:val="20"/>
            <w:lang w:val="en-GB"/>
          </w:rPr>
          <w:t>m Share Repurchase Program announced 1</w:t>
        </w:r>
        <w:r w:rsidR="001D429D">
          <w:rPr>
            <w:rStyle w:val="Hyperlink"/>
            <w:rFonts w:ascii="Trebuchet MS" w:hAnsi="Trebuchet MS"/>
            <w:sz w:val="20"/>
            <w:szCs w:val="20"/>
            <w:lang w:val="en-GB"/>
          </w:rPr>
          <w:t>9</w:t>
        </w:r>
        <w:r w:rsidR="00182AB1" w:rsidRPr="00B97AFB">
          <w:rPr>
            <w:rStyle w:val="Hyperlink"/>
            <w:rFonts w:ascii="Trebuchet MS" w:hAnsi="Trebuchet MS"/>
            <w:sz w:val="20"/>
            <w:szCs w:val="20"/>
            <w:lang w:val="en-GB"/>
          </w:rPr>
          <w:t xml:space="preserve"> </w:t>
        </w:r>
        <w:r w:rsidR="001D429D">
          <w:rPr>
            <w:rStyle w:val="Hyperlink"/>
            <w:rFonts w:ascii="Trebuchet MS" w:hAnsi="Trebuchet MS"/>
            <w:sz w:val="20"/>
            <w:szCs w:val="20"/>
            <w:lang w:val="en-GB"/>
          </w:rPr>
          <w:t>Mar</w:t>
        </w:r>
        <w:r w:rsidR="00182AB1" w:rsidRPr="00B97AFB">
          <w:rPr>
            <w:rStyle w:val="Hyperlink"/>
            <w:rFonts w:ascii="Trebuchet MS" w:hAnsi="Trebuchet MS"/>
            <w:sz w:val="20"/>
            <w:szCs w:val="20"/>
            <w:lang w:val="en-GB"/>
          </w:rPr>
          <w:t xml:space="preserve"> 201</w:t>
        </w:r>
        <w:r w:rsidR="001D429D">
          <w:rPr>
            <w:rStyle w:val="Hyperlink"/>
            <w:rFonts w:ascii="Trebuchet MS" w:hAnsi="Trebuchet MS"/>
            <w:sz w:val="20"/>
            <w:szCs w:val="20"/>
            <w:lang w:val="en-GB"/>
          </w:rPr>
          <w:t>8</w:t>
        </w:r>
      </w:hyperlink>
      <w:r w:rsidR="00182AB1">
        <w:rPr>
          <w:rFonts w:ascii="Trebuchet MS" w:hAnsi="Trebuchet MS"/>
          <w:color w:val="auto"/>
          <w:sz w:val="20"/>
          <w:szCs w:val="20"/>
          <w:lang w:val="en-GB"/>
        </w:rPr>
        <w:t>’.</w:t>
      </w:r>
    </w:p>
    <w:p w14:paraId="08ED9D62" w14:textId="77777777" w:rsidR="00DE2C8B" w:rsidRPr="00D97724" w:rsidRDefault="00DE2C8B" w:rsidP="00320653">
      <w:pPr>
        <w:spacing w:line="240" w:lineRule="auto"/>
        <w:rPr>
          <w:rFonts w:cs="Trebuchet MS"/>
          <w:b/>
          <w:szCs w:val="20"/>
          <w:lang w:val="en-GB" w:eastAsia="zh-CN"/>
        </w:rPr>
      </w:pPr>
    </w:p>
    <w:p w14:paraId="1EBB6663" w14:textId="77777777" w:rsidR="00182AB1" w:rsidRPr="00235E7A" w:rsidRDefault="00182AB1" w:rsidP="00182AB1">
      <w:pPr>
        <w:spacing w:line="240"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165396C5" w14:textId="77777777" w:rsidR="00F62112" w:rsidRDefault="001D429D" w:rsidP="001D429D">
      <w:pPr>
        <w:autoSpaceDE w:val="0"/>
        <w:autoSpaceDN w:val="0"/>
        <w:snapToGrid/>
        <w:spacing w:line="240" w:lineRule="auto"/>
        <w:rPr>
          <w:color w:val="000000"/>
        </w:rPr>
      </w:pPr>
      <w:r w:rsidRPr="001D429D">
        <w:rPr>
          <w:color w:val="000000"/>
        </w:rPr>
        <w:t xml:space="preserve">Royal DSM is a global science-based company active in health, </w:t>
      </w:r>
      <w:proofErr w:type="gramStart"/>
      <w:r w:rsidRPr="001D429D">
        <w:rPr>
          <w:color w:val="000000"/>
        </w:rPr>
        <w:t>nutrition</w:t>
      </w:r>
      <w:proofErr w:type="gramEnd"/>
      <w:r w:rsidRPr="001D429D">
        <w:rPr>
          <w:color w:val="000000"/>
        </w:rPr>
        <w:t xml:space="preserve"> and materials. By connecting its unique competences in life sciences and materials sciences DSM is driving economic prosperity, environmental </w:t>
      </w:r>
      <w:proofErr w:type="gramStart"/>
      <w:r w:rsidRPr="001D429D">
        <w:rPr>
          <w:color w:val="000000"/>
        </w:rPr>
        <w:t>progress</w:t>
      </w:r>
      <w:proofErr w:type="gramEnd"/>
      <w:r w:rsidRPr="001D429D">
        <w:rPr>
          <w:color w:val="000000"/>
        </w:rPr>
        <w:t xml:space="preserve"> and social advances to create sustainable value for all stakeholders simultaneously. DSM delivers innovative solutions that nourish, </w:t>
      </w:r>
      <w:proofErr w:type="gramStart"/>
      <w:r w:rsidRPr="001D429D">
        <w:rPr>
          <w:color w:val="000000"/>
        </w:rPr>
        <w:t>protect</w:t>
      </w:r>
      <w:proofErr w:type="gramEnd"/>
      <w:r w:rsidRPr="001D429D">
        <w:rPr>
          <w:color w:val="000000"/>
        </w:rPr>
        <w:t xml:space="preserve"> and improve performance in global markets such as food and dietary supplements, personal care, feed, medical devices, automotive, paints, electrical and electronics, life protection, alternative energy and bio-based materials. DSM and its associated companies deliver annual net sales of about €10 billion with approximately 25,000 employees. The company is listed on Euronext Amsterdam. More information can be found at </w:t>
      </w:r>
      <w:hyperlink r:id="rId16" w:history="1">
        <w:r w:rsidRPr="001D429D">
          <w:rPr>
            <w:color w:val="000000"/>
          </w:rPr>
          <w:t>www.dsm.com</w:t>
        </w:r>
      </w:hyperlink>
      <w:r w:rsidRPr="001D429D">
        <w:rPr>
          <w:color w:val="000000"/>
        </w:rPr>
        <w:t>.</w:t>
      </w:r>
    </w:p>
    <w:p w14:paraId="1FCBBCE4" w14:textId="77777777" w:rsidR="001D429D" w:rsidRDefault="001D429D" w:rsidP="00320653">
      <w:pPr>
        <w:pStyle w:val="NormalWeb"/>
        <w:spacing w:line="240" w:lineRule="auto"/>
        <w:jc w:val="both"/>
        <w:rPr>
          <w:rFonts w:ascii="Arial" w:hAnsi="Arial" w:cs="Arial"/>
          <w:b/>
          <w:szCs w:val="20"/>
          <w:u w:val="single"/>
        </w:rPr>
      </w:pPr>
    </w:p>
    <w:p w14:paraId="661A2894" w14:textId="77777777" w:rsidR="00F46BC5" w:rsidRPr="00D85F75" w:rsidRDefault="00F46BC5" w:rsidP="00320653">
      <w:pPr>
        <w:spacing w:line="240" w:lineRule="auto"/>
        <w:outlineLvl w:val="0"/>
        <w:rPr>
          <w:rFonts w:cs="Arial"/>
          <w:b/>
          <w:szCs w:val="20"/>
        </w:rPr>
      </w:pPr>
      <w:r w:rsidRPr="00520DBD">
        <w:rPr>
          <w:bCs/>
          <w:szCs w:val="20"/>
        </w:rPr>
        <w:t xml:space="preserve">Or </w:t>
      </w:r>
      <w:r>
        <w:rPr>
          <w:bCs/>
          <w:szCs w:val="20"/>
        </w:rPr>
        <w:t>find</w:t>
      </w:r>
      <w:r w:rsidRPr="00520DBD">
        <w:rPr>
          <w:bCs/>
          <w:szCs w:val="20"/>
        </w:rPr>
        <w:t xml:space="preserve"> us on:</w:t>
      </w:r>
      <w:r>
        <w:rPr>
          <w:bCs/>
          <w:szCs w:val="20"/>
        </w:rPr>
        <w:t xml:space="preserve"> </w:t>
      </w:r>
      <w:r w:rsidR="00230BA6">
        <w:rPr>
          <w:rFonts w:cs="Arial"/>
          <w:b/>
          <w:noProof/>
          <w:szCs w:val="20"/>
          <w:lang w:val="nl-NL" w:eastAsia="nl-NL"/>
        </w:rPr>
        <w:drawing>
          <wp:inline distT="0" distB="0" distL="0" distR="0" wp14:anchorId="655CEAA6" wp14:editId="38A2DCD0">
            <wp:extent cx="190500" cy="190500"/>
            <wp:effectExtent l="0" t="0" r="0" b="0"/>
            <wp:docPr id="6" name="Picture 1" descr="Description: ico-faceboo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faceboo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sidRPr="00D85F75">
        <w:rPr>
          <w:rFonts w:cs="Arial"/>
          <w:b/>
          <w:szCs w:val="20"/>
        </w:rPr>
        <w:t xml:space="preserve"> </w:t>
      </w:r>
      <w:r w:rsidR="00230BA6">
        <w:rPr>
          <w:rFonts w:cs="Arial"/>
          <w:b/>
          <w:noProof/>
          <w:szCs w:val="20"/>
          <w:lang w:val="nl-NL" w:eastAsia="nl-NL"/>
        </w:rPr>
        <w:drawing>
          <wp:inline distT="0" distB="0" distL="0" distR="0" wp14:anchorId="5AFDF0BA" wp14:editId="5B08EF41">
            <wp:extent cx="190500" cy="190500"/>
            <wp:effectExtent l="0" t="0" r="0" b="0"/>
            <wp:docPr id="5" name="Picture 2" descr="Description: ico-twit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co-twitte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5F75">
        <w:rPr>
          <w:rFonts w:cs="Arial"/>
          <w:b/>
          <w:szCs w:val="20"/>
        </w:rPr>
        <w:t xml:space="preserve"> </w:t>
      </w:r>
      <w:r>
        <w:rPr>
          <w:rFonts w:cs="Arial"/>
          <w:b/>
          <w:szCs w:val="20"/>
        </w:rPr>
        <w:t xml:space="preserve"> </w:t>
      </w:r>
      <w:r w:rsidR="00230BA6">
        <w:rPr>
          <w:rFonts w:cs="Arial"/>
          <w:b/>
          <w:noProof/>
          <w:szCs w:val="20"/>
          <w:lang w:val="nl-NL" w:eastAsia="nl-NL"/>
        </w:rPr>
        <w:drawing>
          <wp:inline distT="0" distB="0" distL="0" distR="0" wp14:anchorId="00CF68BC" wp14:editId="2FF198CA">
            <wp:extent cx="190500" cy="190500"/>
            <wp:effectExtent l="0" t="0" r="0" b="0"/>
            <wp:docPr id="3" name="Picture 3" descr="Description: ico-linkedi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co-linkedi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r w:rsidR="00230BA6">
        <w:rPr>
          <w:rFonts w:cs="Arial"/>
          <w:b/>
          <w:noProof/>
          <w:szCs w:val="20"/>
          <w:lang w:val="nl-NL" w:eastAsia="nl-NL"/>
        </w:rPr>
        <w:drawing>
          <wp:inline distT="0" distB="0" distL="0" distR="0" wp14:anchorId="627F4277" wp14:editId="4725C6B4">
            <wp:extent cx="190500" cy="190500"/>
            <wp:effectExtent l="0" t="0" r="0" b="0"/>
            <wp:docPr id="4" name="Picture 4" descr="Description: ico-youtub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co-youtub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cs="Arial"/>
          <w:b/>
          <w:szCs w:val="20"/>
        </w:rPr>
        <w:t xml:space="preserve"> </w:t>
      </w:r>
    </w:p>
    <w:p w14:paraId="1493A6FC" w14:textId="77777777" w:rsidR="00DE2C8B" w:rsidRDefault="00DE2C8B" w:rsidP="00320653">
      <w:pPr>
        <w:adjustRightInd/>
        <w:snapToGrid/>
        <w:spacing w:line="240" w:lineRule="auto"/>
        <w:rPr>
          <w:rFonts w:ascii="Arial" w:hAnsi="Arial" w:cs="Arial"/>
          <w:b/>
          <w:szCs w:val="20"/>
          <w:u w:val="single"/>
        </w:rPr>
      </w:pPr>
    </w:p>
    <w:p w14:paraId="7F79D6A1" w14:textId="77777777" w:rsidR="00135445" w:rsidRDefault="00135445" w:rsidP="00135445">
      <w:pPr>
        <w:adjustRightInd/>
        <w:snapToGrid/>
        <w:spacing w:line="240" w:lineRule="auto"/>
        <w:rPr>
          <w:rFonts w:cs="Arial"/>
          <w:b/>
          <w:szCs w:val="20"/>
          <w:u w:val="single"/>
        </w:rPr>
      </w:pPr>
    </w:p>
    <w:p w14:paraId="002BCA77" w14:textId="77777777" w:rsidR="00A46222" w:rsidRPr="00320653" w:rsidRDefault="00A46222" w:rsidP="00135445">
      <w:pPr>
        <w:adjustRightInd/>
        <w:snapToGrid/>
        <w:spacing w:line="240" w:lineRule="auto"/>
        <w:rPr>
          <w:rFonts w:cs="Arial"/>
          <w:b/>
          <w:szCs w:val="20"/>
          <w:u w:val="single"/>
        </w:rPr>
      </w:pPr>
      <w:r w:rsidRPr="00320653">
        <w:rPr>
          <w:rFonts w:cs="Arial"/>
          <w:b/>
          <w:szCs w:val="20"/>
          <w:u w:val="single"/>
        </w:rPr>
        <w:t xml:space="preserve">For more information: </w:t>
      </w:r>
    </w:p>
    <w:tbl>
      <w:tblPr>
        <w:tblW w:w="0" w:type="auto"/>
        <w:tblCellMar>
          <w:top w:w="57" w:type="dxa"/>
        </w:tblCellMar>
        <w:tblLook w:val="0000" w:firstRow="0" w:lastRow="0" w:firstColumn="0" w:lastColumn="0" w:noHBand="0" w:noVBand="0"/>
      </w:tblPr>
      <w:tblGrid>
        <w:gridCol w:w="4428"/>
        <w:gridCol w:w="4428"/>
      </w:tblGrid>
      <w:tr w:rsidR="00A46222" w:rsidRPr="005D2227" w14:paraId="65398431" w14:textId="77777777" w:rsidTr="00DF0403">
        <w:tc>
          <w:tcPr>
            <w:tcW w:w="4428" w:type="dxa"/>
          </w:tcPr>
          <w:p w14:paraId="2B02E0F8" w14:textId="77777777" w:rsidR="001D429D" w:rsidRPr="00A47E4C" w:rsidRDefault="001D429D" w:rsidP="001D429D">
            <w:pPr>
              <w:pStyle w:val="Heading2"/>
              <w:numPr>
                <w:ilvl w:val="0"/>
                <w:numId w:val="0"/>
              </w:numPr>
              <w:spacing w:line="230" w:lineRule="auto"/>
              <w:rPr>
                <w:b w:val="0"/>
                <w:szCs w:val="20"/>
                <w:lang w:val="nl-NL"/>
              </w:rPr>
            </w:pPr>
            <w:r w:rsidRPr="00A47E4C">
              <w:rPr>
                <w:b w:val="0"/>
                <w:szCs w:val="20"/>
                <w:lang w:val="nl-NL"/>
              </w:rPr>
              <w:t>DSM Media Relations</w:t>
            </w:r>
          </w:p>
          <w:p w14:paraId="287D443E" w14:textId="77777777" w:rsidR="001D429D" w:rsidRPr="00A47E4C" w:rsidRDefault="001D429D" w:rsidP="001D429D">
            <w:pPr>
              <w:pStyle w:val="Heading2"/>
              <w:numPr>
                <w:ilvl w:val="0"/>
                <w:numId w:val="0"/>
              </w:numPr>
              <w:spacing w:line="230" w:lineRule="auto"/>
              <w:rPr>
                <w:b w:val="0"/>
                <w:szCs w:val="20"/>
                <w:lang w:val="nl-NL"/>
              </w:rPr>
            </w:pPr>
            <w:r w:rsidRPr="00A47E4C">
              <w:rPr>
                <w:b w:val="0"/>
                <w:szCs w:val="20"/>
                <w:lang w:val="nl-NL"/>
              </w:rPr>
              <w:t>Lieke de Jong</w:t>
            </w:r>
          </w:p>
          <w:p w14:paraId="68AFBE96" w14:textId="77777777" w:rsidR="001D429D" w:rsidRPr="00D54345" w:rsidRDefault="001D429D" w:rsidP="001D429D">
            <w:pPr>
              <w:pStyle w:val="Heading2"/>
              <w:numPr>
                <w:ilvl w:val="0"/>
                <w:numId w:val="0"/>
              </w:numPr>
              <w:spacing w:line="230" w:lineRule="auto"/>
              <w:rPr>
                <w:b w:val="0"/>
                <w:szCs w:val="20"/>
                <w:lang w:val="de-DE"/>
              </w:rPr>
            </w:pPr>
            <w:r w:rsidRPr="00D54345">
              <w:rPr>
                <w:b w:val="0"/>
                <w:szCs w:val="20"/>
                <w:lang w:val="de-DE"/>
              </w:rPr>
              <w:t>tel. +31 (0) 45 578 2421</w:t>
            </w:r>
            <w:r w:rsidRPr="00D54345">
              <w:rPr>
                <w:b w:val="0"/>
                <w:szCs w:val="20"/>
                <w:lang w:val="de-DE"/>
              </w:rPr>
              <w:tab/>
            </w:r>
            <w:r w:rsidRPr="00D54345">
              <w:rPr>
                <w:b w:val="0"/>
                <w:szCs w:val="20"/>
                <w:lang w:val="de-DE"/>
              </w:rPr>
              <w:tab/>
            </w:r>
          </w:p>
          <w:p w14:paraId="392F65F2" w14:textId="77777777" w:rsidR="00BF6C25" w:rsidRPr="000F3AEF" w:rsidRDefault="001D429D" w:rsidP="001D429D">
            <w:pPr>
              <w:pStyle w:val="Heading2"/>
              <w:numPr>
                <w:ilvl w:val="0"/>
                <w:numId w:val="0"/>
              </w:numPr>
              <w:spacing w:line="230" w:lineRule="auto"/>
              <w:rPr>
                <w:iCs w:val="0"/>
                <w:bdr w:val="none" w:sz="0" w:space="0" w:color="auto" w:frame="1"/>
                <w:shd w:val="clear" w:color="auto" w:fill="FFFFFF"/>
                <w:lang w:val="de-DE"/>
              </w:rPr>
            </w:pPr>
            <w:r w:rsidRPr="00D54345">
              <w:rPr>
                <w:b w:val="0"/>
                <w:szCs w:val="20"/>
                <w:lang w:val="de-DE"/>
              </w:rPr>
              <w:t xml:space="preserve">e-mail </w:t>
            </w:r>
            <w:hyperlink r:id="rId25" w:history="1">
              <w:r w:rsidRPr="00D54345">
                <w:rPr>
                  <w:b w:val="0"/>
                  <w:lang w:val="de-DE"/>
                </w:rPr>
                <w:t>media.contacts@dsm.com</w:t>
              </w:r>
            </w:hyperlink>
          </w:p>
        </w:tc>
        <w:tc>
          <w:tcPr>
            <w:tcW w:w="4428" w:type="dxa"/>
          </w:tcPr>
          <w:p w14:paraId="6A66CC81" w14:textId="77777777" w:rsidR="00A46222" w:rsidRPr="004C52F9" w:rsidRDefault="00A46222" w:rsidP="00BC3892">
            <w:pPr>
              <w:pStyle w:val="Heading2"/>
              <w:numPr>
                <w:ilvl w:val="0"/>
                <w:numId w:val="0"/>
              </w:numPr>
              <w:spacing w:line="230" w:lineRule="auto"/>
              <w:rPr>
                <w:b w:val="0"/>
                <w:szCs w:val="20"/>
              </w:rPr>
            </w:pPr>
            <w:r w:rsidRPr="004C52F9">
              <w:rPr>
                <w:b w:val="0"/>
                <w:szCs w:val="20"/>
              </w:rPr>
              <w:t xml:space="preserve">DSM Investor Relations </w:t>
            </w:r>
          </w:p>
          <w:p w14:paraId="04C057AB" w14:textId="77777777" w:rsidR="00A46222" w:rsidRPr="004C52F9" w:rsidRDefault="00E44F9A" w:rsidP="00BC3892">
            <w:pPr>
              <w:spacing w:line="230" w:lineRule="auto"/>
              <w:rPr>
                <w:szCs w:val="20"/>
              </w:rPr>
            </w:pPr>
            <w:r w:rsidRPr="004C52F9">
              <w:rPr>
                <w:szCs w:val="20"/>
              </w:rPr>
              <w:t>Dave Huizing</w:t>
            </w:r>
          </w:p>
          <w:p w14:paraId="61EFF6B0" w14:textId="77777777" w:rsidR="00A46222" w:rsidRPr="004C52F9" w:rsidRDefault="00A46222" w:rsidP="00BC3892">
            <w:pPr>
              <w:spacing w:line="230" w:lineRule="auto"/>
              <w:rPr>
                <w:szCs w:val="20"/>
              </w:rPr>
            </w:pPr>
            <w:r w:rsidRPr="004C52F9">
              <w:rPr>
                <w:szCs w:val="20"/>
              </w:rPr>
              <w:t>tel. +31 (0) 45 5782864</w:t>
            </w:r>
          </w:p>
          <w:p w14:paraId="4DD7A749" w14:textId="77777777" w:rsidR="00BF6C25" w:rsidRPr="004C52F9" w:rsidRDefault="00A46222" w:rsidP="00BC3892">
            <w:pPr>
              <w:spacing w:line="230" w:lineRule="auto"/>
              <w:rPr>
                <w:szCs w:val="20"/>
              </w:rPr>
            </w:pPr>
            <w:r w:rsidRPr="004C52F9">
              <w:rPr>
                <w:szCs w:val="20"/>
              </w:rPr>
              <w:t xml:space="preserve">e-mail </w:t>
            </w:r>
            <w:hyperlink r:id="rId26" w:history="1">
              <w:r w:rsidRPr="004C52F9">
                <w:rPr>
                  <w:rStyle w:val="Hyperlink"/>
                  <w:rFonts w:cs="Arial"/>
                  <w:szCs w:val="20"/>
                </w:rPr>
                <w:t>investor.relations@dsm.com</w:t>
              </w:r>
            </w:hyperlink>
            <w:r w:rsidRPr="004C52F9">
              <w:rPr>
                <w:szCs w:val="20"/>
              </w:rPr>
              <w:t xml:space="preserve"> </w:t>
            </w:r>
          </w:p>
        </w:tc>
      </w:tr>
    </w:tbl>
    <w:p w14:paraId="6A91427C" w14:textId="77777777" w:rsidR="00B66652" w:rsidRDefault="00B66652" w:rsidP="004B440E"/>
    <w:p w14:paraId="61B08475" w14:textId="77777777" w:rsidR="003B2B50" w:rsidRDefault="003B2B50" w:rsidP="004B440E"/>
    <w:p w14:paraId="4BD66E8B" w14:textId="77777777" w:rsidR="003B2B50" w:rsidRDefault="003B2B50" w:rsidP="004B440E"/>
    <w:p w14:paraId="7C5BB5DD" w14:textId="77777777" w:rsidR="003B2B50" w:rsidRPr="00A46222" w:rsidRDefault="003B2B50" w:rsidP="004B440E"/>
    <w:sectPr w:rsidR="003B2B50" w:rsidRPr="00A46222" w:rsidSect="00A46222">
      <w:headerReference w:type="default" r:id="rId27"/>
      <w:footerReference w:type="default" r:id="rId28"/>
      <w:type w:val="continuous"/>
      <w:pgSz w:w="12240" w:h="15840" w:code="9"/>
      <w:pgMar w:top="2155" w:right="1191" w:bottom="1797" w:left="136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DC5ED" w14:textId="77777777" w:rsidR="002A5524" w:rsidRPr="00A46222" w:rsidRDefault="002A5524">
      <w:r w:rsidRPr="00A46222">
        <w:separator/>
      </w:r>
    </w:p>
  </w:endnote>
  <w:endnote w:type="continuationSeparator" w:id="0">
    <w:p w14:paraId="24DF4D59" w14:textId="77777777" w:rsidR="002A5524" w:rsidRPr="00A46222" w:rsidRDefault="002A5524">
      <w:r w:rsidRPr="00A462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3811" w14:textId="77777777" w:rsidR="00D54345" w:rsidRDefault="00D54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32E1" w14:textId="77777777" w:rsidR="00A47E4C" w:rsidRPr="008142B8" w:rsidRDefault="00A47E4C" w:rsidP="00A47E4C">
    <w:pPr>
      <w:adjustRightInd/>
      <w:snapToGrid/>
      <w:spacing w:line="240" w:lineRule="auto"/>
      <w:jc w:val="both"/>
      <w:rPr>
        <w:b/>
        <w:color w:val="4F81BD" w:themeColor="accent1"/>
        <w:sz w:val="18"/>
        <w:u w:val="single"/>
      </w:rPr>
    </w:pPr>
    <w:r w:rsidRPr="008142B8">
      <w:rPr>
        <w:b/>
        <w:color w:val="4F81BD" w:themeColor="accent1"/>
        <w:sz w:val="18"/>
        <w:u w:val="single"/>
      </w:rPr>
      <w:t>Forward Looking Statement</w:t>
    </w:r>
  </w:p>
  <w:p w14:paraId="257D22A1" w14:textId="77777777" w:rsidR="00A47E4C" w:rsidRPr="008142B8" w:rsidRDefault="00A47E4C" w:rsidP="00A47E4C">
    <w:pPr>
      <w:adjustRightInd/>
      <w:snapToGrid/>
      <w:spacing w:line="240" w:lineRule="auto"/>
      <w:jc w:val="both"/>
    </w:pPr>
    <w:r w:rsidRPr="008142B8">
      <w:rPr>
        <w:sz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w:t>
    </w:r>
  </w:p>
  <w:p w14:paraId="72109894" w14:textId="77777777" w:rsidR="00C97D30" w:rsidRDefault="00C97D30" w:rsidP="000621F6">
    <w:pPr>
      <w:spacing w:line="216" w:lineRule="auto"/>
      <w:rPr>
        <w:sz w:val="16"/>
        <w:szCs w:val="16"/>
      </w:rPr>
    </w:pPr>
  </w:p>
  <w:p w14:paraId="01BA48AD" w14:textId="77777777" w:rsidR="00C97D30" w:rsidRDefault="00C97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C3D1" w14:textId="77777777" w:rsidR="00D54345" w:rsidRDefault="00D543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1914" w14:textId="77777777" w:rsidR="00C97D30" w:rsidRPr="003B2B50" w:rsidRDefault="00C97D30" w:rsidP="003B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252E" w14:textId="77777777" w:rsidR="002A5524" w:rsidRPr="00A46222" w:rsidRDefault="002A5524">
      <w:r w:rsidRPr="00A46222">
        <w:separator/>
      </w:r>
    </w:p>
  </w:footnote>
  <w:footnote w:type="continuationSeparator" w:id="0">
    <w:p w14:paraId="1FFEB602" w14:textId="77777777" w:rsidR="002A5524" w:rsidRPr="00A46222" w:rsidRDefault="002A5524">
      <w:r w:rsidRPr="00A462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0CFF" w14:textId="77777777" w:rsidR="00D54345" w:rsidRDefault="00D54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23AC" w14:textId="77777777" w:rsidR="00C97D30" w:rsidRPr="00A46222" w:rsidRDefault="00230BA6" w:rsidP="00A856F5">
    <w:pPr>
      <w:pStyle w:val="Header"/>
      <w:rPr>
        <w:sz w:val="2"/>
        <w:szCs w:val="2"/>
      </w:rPr>
    </w:pPr>
    <w:bookmarkStart w:id="2" w:name="LogoP1"/>
    <w:r>
      <w:rPr>
        <w:noProof/>
        <w:lang w:val="nl-NL" w:eastAsia="nl-NL"/>
      </w:rPr>
      <w:drawing>
        <wp:anchor distT="0" distB="0" distL="114300" distR="114300" simplePos="0" relativeHeight="251658240" behindDoc="1" locked="1" layoutInCell="1" allowOverlap="1" wp14:anchorId="2F27A700" wp14:editId="1F3E7EEC">
          <wp:simplePos x="0" y="0"/>
          <wp:positionH relativeFrom="page">
            <wp:posOffset>0</wp:posOffset>
          </wp:positionH>
          <wp:positionV relativeFrom="page">
            <wp:posOffset>9481820</wp:posOffset>
          </wp:positionV>
          <wp:extent cx="7560310" cy="575945"/>
          <wp:effectExtent l="0" t="0" r="2540" b="0"/>
          <wp:wrapNone/>
          <wp:docPr id="7" name="Oaw.2010101510491232745612.01745" descr="Description: 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escription: 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1" layoutInCell="1" allowOverlap="1" wp14:anchorId="3B97E7FF" wp14:editId="4DABE752">
          <wp:simplePos x="0" y="0"/>
          <wp:positionH relativeFrom="page">
            <wp:posOffset>0</wp:posOffset>
          </wp:positionH>
          <wp:positionV relativeFrom="page">
            <wp:posOffset>0</wp:posOffset>
          </wp:positionV>
          <wp:extent cx="7560310" cy="1296035"/>
          <wp:effectExtent l="0" t="0" r="2540" b="0"/>
          <wp:wrapNone/>
          <wp:docPr id="8"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D30" w:rsidRPr="00A46222">
      <w:rPr>
        <w:sz w:val="2"/>
        <w:szCs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A2C9" w14:textId="77777777" w:rsidR="00D54345" w:rsidRDefault="00D54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2F52" w14:textId="77777777" w:rsidR="00C97D30" w:rsidRPr="008819F4" w:rsidRDefault="00C97D30" w:rsidP="00A856F5">
    <w:pPr>
      <w:pStyle w:val="Header"/>
      <w:rPr>
        <w:sz w:val="2"/>
        <w:szCs w:val="2"/>
        <w:lang w:val="en-GB"/>
      </w:rPr>
    </w:pPr>
    <w:bookmarkStart w:id="8" w:name="LogoPn"/>
    <w:r w:rsidRPr="008819F4">
      <w:rPr>
        <w:sz w:val="2"/>
        <w:szCs w:val="2"/>
        <w:lang w:val="en-GB"/>
      </w:rPr>
      <w:t> </w:t>
    </w:r>
    <w:bookmarkEnd w:id="8"/>
  </w:p>
  <w:p w14:paraId="05A33C1A" w14:textId="2E651589" w:rsidR="00C97D30" w:rsidRDefault="00C97D30" w:rsidP="00A856F5">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9711D4">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sidR="00A47E4C">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9711D4">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sidR="00A47E4C">
      <w:rPr>
        <w:rStyle w:val="PageNumber"/>
        <w:noProof/>
      </w:rPr>
      <w:t>2</w:t>
    </w:r>
    <w:r>
      <w:rPr>
        <w:rStyle w:val="PageNumber"/>
      </w:rPr>
      <w:fldChar w:fldCharType="end"/>
    </w:r>
  </w:p>
  <w:p w14:paraId="624566B8" w14:textId="77777777" w:rsidR="00C97D30" w:rsidRPr="00A439C6" w:rsidRDefault="00A439C6" w:rsidP="00A856F5">
    <w:pPr>
      <w:pStyle w:val="Header"/>
      <w:rPr>
        <w:rStyle w:val="PageNumber"/>
      </w:rPr>
    </w:pPr>
    <w:r w:rsidRPr="00A439C6">
      <w:rPr>
        <w:lang w:val="en-US"/>
      </w:rPr>
      <w:t>DSM Managing Board members purchase DSM shares</w:t>
    </w:r>
  </w:p>
  <w:p w14:paraId="1B82804E" w14:textId="77777777" w:rsidR="00F81285" w:rsidRPr="00DE2C8B" w:rsidRDefault="004B14D8" w:rsidP="00A856F5">
    <w:pPr>
      <w:pStyle w:val="Header"/>
      <w:rPr>
        <w:lang w:val="en-US"/>
      </w:rPr>
    </w:pPr>
    <w:r>
      <w:rPr>
        <w:rStyle w:val="PageNumber"/>
      </w:rPr>
      <w:t>22</w:t>
    </w:r>
    <w:r w:rsidR="00F81285">
      <w:rPr>
        <w:rStyle w:val="PageNumber"/>
      </w:rPr>
      <w:t xml:space="preserve"> </w:t>
    </w:r>
    <w:r w:rsidR="00A439C6">
      <w:rPr>
        <w:rStyle w:val="PageNumber"/>
      </w:rPr>
      <w:t>Febr</w:t>
    </w:r>
    <w:r w:rsidR="00F81285">
      <w:rPr>
        <w:rStyle w:val="PageNumber"/>
      </w:rPr>
      <w:t>uary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023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14EC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F8F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38D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24AF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15:restartNumberingAfterBreak="0">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6"/>
  </w:num>
  <w:num w:numId="13">
    <w:abstractNumId w:val="17"/>
  </w:num>
  <w:num w:numId="14">
    <w:abstractNumId w:val="28"/>
  </w:num>
  <w:num w:numId="15">
    <w:abstractNumId w:val="27"/>
  </w:num>
  <w:num w:numId="16">
    <w:abstractNumId w:val="21"/>
  </w:num>
  <w:num w:numId="17">
    <w:abstractNumId w:val="25"/>
  </w:num>
  <w:num w:numId="18">
    <w:abstractNumId w:val="15"/>
  </w:num>
  <w:num w:numId="19">
    <w:abstractNumId w:val="23"/>
  </w:num>
  <w:num w:numId="20">
    <w:abstractNumId w:val="22"/>
  </w:num>
  <w:num w:numId="21">
    <w:abstractNumId w:val="18"/>
  </w:num>
  <w:num w:numId="22">
    <w:abstractNumId w:val="19"/>
  </w:num>
  <w:num w:numId="23">
    <w:abstractNumId w:val="16"/>
  </w:num>
  <w:num w:numId="24">
    <w:abstractNumId w:val="24"/>
  </w:num>
  <w:num w:numId="25">
    <w:abstractNumId w:val="13"/>
  </w:num>
  <w:num w:numId="26">
    <w:abstractNumId w:val="14"/>
  </w:num>
  <w:num w:numId="27">
    <w:abstractNumId w:val="20"/>
  </w:num>
  <w:num w:numId="28">
    <w:abstractNumId w:val="11"/>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consecutiveHyphenLimit w:val="3"/>
  <w:hyphenationZone w:val="425"/>
  <w:characterSpacingControl w:val="doNotCompress"/>
  <w:hdrShapeDefaults>
    <o:shapedefaults v:ext="edit" spidmax="225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6F4B"/>
    <w:rsid w:val="00020811"/>
    <w:rsid w:val="00024240"/>
    <w:rsid w:val="00024304"/>
    <w:rsid w:val="00024546"/>
    <w:rsid w:val="000260A8"/>
    <w:rsid w:val="000266AC"/>
    <w:rsid w:val="000316D6"/>
    <w:rsid w:val="0003288A"/>
    <w:rsid w:val="0003326B"/>
    <w:rsid w:val="00034276"/>
    <w:rsid w:val="0003526F"/>
    <w:rsid w:val="00035B0F"/>
    <w:rsid w:val="00036FE2"/>
    <w:rsid w:val="00037050"/>
    <w:rsid w:val="00037605"/>
    <w:rsid w:val="00040B1C"/>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1943"/>
    <w:rsid w:val="000621F6"/>
    <w:rsid w:val="00062C3F"/>
    <w:rsid w:val="00063ED1"/>
    <w:rsid w:val="000641EC"/>
    <w:rsid w:val="00065FEC"/>
    <w:rsid w:val="000712D0"/>
    <w:rsid w:val="0007232C"/>
    <w:rsid w:val="00074BDA"/>
    <w:rsid w:val="00074E1E"/>
    <w:rsid w:val="00075BDF"/>
    <w:rsid w:val="00080805"/>
    <w:rsid w:val="000814E6"/>
    <w:rsid w:val="00082B96"/>
    <w:rsid w:val="0008337E"/>
    <w:rsid w:val="0008343E"/>
    <w:rsid w:val="0008520C"/>
    <w:rsid w:val="00085E9E"/>
    <w:rsid w:val="0008635E"/>
    <w:rsid w:val="00086911"/>
    <w:rsid w:val="00087A08"/>
    <w:rsid w:val="00090C87"/>
    <w:rsid w:val="00090DC5"/>
    <w:rsid w:val="00092302"/>
    <w:rsid w:val="00092AC5"/>
    <w:rsid w:val="00093921"/>
    <w:rsid w:val="00093C4D"/>
    <w:rsid w:val="00095681"/>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0A2"/>
    <w:rsid w:val="000D16FE"/>
    <w:rsid w:val="000D1D62"/>
    <w:rsid w:val="000D208B"/>
    <w:rsid w:val="000D2856"/>
    <w:rsid w:val="000D3962"/>
    <w:rsid w:val="000E21E1"/>
    <w:rsid w:val="000E3C18"/>
    <w:rsid w:val="000E4B75"/>
    <w:rsid w:val="000E61A1"/>
    <w:rsid w:val="000E6E49"/>
    <w:rsid w:val="000F0103"/>
    <w:rsid w:val="000F07CA"/>
    <w:rsid w:val="000F123A"/>
    <w:rsid w:val="000F1B1F"/>
    <w:rsid w:val="000F3086"/>
    <w:rsid w:val="000F3AEF"/>
    <w:rsid w:val="000F405B"/>
    <w:rsid w:val="000F79CA"/>
    <w:rsid w:val="000F7E49"/>
    <w:rsid w:val="001000CB"/>
    <w:rsid w:val="00100419"/>
    <w:rsid w:val="001013C9"/>
    <w:rsid w:val="00102875"/>
    <w:rsid w:val="00104353"/>
    <w:rsid w:val="0010440E"/>
    <w:rsid w:val="00105406"/>
    <w:rsid w:val="00105EE2"/>
    <w:rsid w:val="00105F67"/>
    <w:rsid w:val="00106953"/>
    <w:rsid w:val="00107349"/>
    <w:rsid w:val="0010743D"/>
    <w:rsid w:val="0010753B"/>
    <w:rsid w:val="00110823"/>
    <w:rsid w:val="001124BC"/>
    <w:rsid w:val="00112983"/>
    <w:rsid w:val="0011312B"/>
    <w:rsid w:val="001177D1"/>
    <w:rsid w:val="00117EAC"/>
    <w:rsid w:val="00121332"/>
    <w:rsid w:val="00122CDB"/>
    <w:rsid w:val="00124852"/>
    <w:rsid w:val="00126FE2"/>
    <w:rsid w:val="00127A56"/>
    <w:rsid w:val="00127DFD"/>
    <w:rsid w:val="0013128D"/>
    <w:rsid w:val="001326F7"/>
    <w:rsid w:val="001335BB"/>
    <w:rsid w:val="001349C9"/>
    <w:rsid w:val="00134BF5"/>
    <w:rsid w:val="001352EA"/>
    <w:rsid w:val="00135445"/>
    <w:rsid w:val="00135508"/>
    <w:rsid w:val="00137978"/>
    <w:rsid w:val="001405CF"/>
    <w:rsid w:val="00142CC2"/>
    <w:rsid w:val="00142D37"/>
    <w:rsid w:val="00143408"/>
    <w:rsid w:val="0014563B"/>
    <w:rsid w:val="001465E9"/>
    <w:rsid w:val="001478DA"/>
    <w:rsid w:val="0015027B"/>
    <w:rsid w:val="001519AF"/>
    <w:rsid w:val="00151E45"/>
    <w:rsid w:val="001543B5"/>
    <w:rsid w:val="00154B78"/>
    <w:rsid w:val="0015536D"/>
    <w:rsid w:val="00155483"/>
    <w:rsid w:val="00156509"/>
    <w:rsid w:val="00156C31"/>
    <w:rsid w:val="00157C57"/>
    <w:rsid w:val="00161962"/>
    <w:rsid w:val="00162D30"/>
    <w:rsid w:val="00162FDD"/>
    <w:rsid w:val="0016400B"/>
    <w:rsid w:val="0016511D"/>
    <w:rsid w:val="00166AF4"/>
    <w:rsid w:val="00170EBB"/>
    <w:rsid w:val="001727B9"/>
    <w:rsid w:val="0017368B"/>
    <w:rsid w:val="00173720"/>
    <w:rsid w:val="00173CFB"/>
    <w:rsid w:val="00176050"/>
    <w:rsid w:val="00180995"/>
    <w:rsid w:val="0018152D"/>
    <w:rsid w:val="001828B2"/>
    <w:rsid w:val="00182AB1"/>
    <w:rsid w:val="001842E6"/>
    <w:rsid w:val="00186D97"/>
    <w:rsid w:val="00187F85"/>
    <w:rsid w:val="001908BF"/>
    <w:rsid w:val="00190A61"/>
    <w:rsid w:val="0019421D"/>
    <w:rsid w:val="001949FC"/>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30A6"/>
    <w:rsid w:val="001B52D0"/>
    <w:rsid w:val="001C0338"/>
    <w:rsid w:val="001C11D9"/>
    <w:rsid w:val="001C1450"/>
    <w:rsid w:val="001C2313"/>
    <w:rsid w:val="001C28E5"/>
    <w:rsid w:val="001C474C"/>
    <w:rsid w:val="001C5252"/>
    <w:rsid w:val="001C6F5A"/>
    <w:rsid w:val="001C7104"/>
    <w:rsid w:val="001C7208"/>
    <w:rsid w:val="001C79D0"/>
    <w:rsid w:val="001D0DD2"/>
    <w:rsid w:val="001D236E"/>
    <w:rsid w:val="001D429D"/>
    <w:rsid w:val="001D4F12"/>
    <w:rsid w:val="001D5F1C"/>
    <w:rsid w:val="001D6118"/>
    <w:rsid w:val="001D66D0"/>
    <w:rsid w:val="001D69D7"/>
    <w:rsid w:val="001E0667"/>
    <w:rsid w:val="001E108A"/>
    <w:rsid w:val="001E1EE9"/>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56F1"/>
    <w:rsid w:val="002100BA"/>
    <w:rsid w:val="00210788"/>
    <w:rsid w:val="00214523"/>
    <w:rsid w:val="00217486"/>
    <w:rsid w:val="00217FF8"/>
    <w:rsid w:val="0022085D"/>
    <w:rsid w:val="0022201E"/>
    <w:rsid w:val="0022271E"/>
    <w:rsid w:val="002231F0"/>
    <w:rsid w:val="0022436B"/>
    <w:rsid w:val="00226617"/>
    <w:rsid w:val="00226DA3"/>
    <w:rsid w:val="002274E7"/>
    <w:rsid w:val="00230BA6"/>
    <w:rsid w:val="002310EA"/>
    <w:rsid w:val="002311F0"/>
    <w:rsid w:val="002315B5"/>
    <w:rsid w:val="00234900"/>
    <w:rsid w:val="00235E7A"/>
    <w:rsid w:val="00236158"/>
    <w:rsid w:val="0024085A"/>
    <w:rsid w:val="00242480"/>
    <w:rsid w:val="0024335D"/>
    <w:rsid w:val="002454C8"/>
    <w:rsid w:val="00245B44"/>
    <w:rsid w:val="00246A6C"/>
    <w:rsid w:val="00250C00"/>
    <w:rsid w:val="00250DB8"/>
    <w:rsid w:val="00250F39"/>
    <w:rsid w:val="00251E4E"/>
    <w:rsid w:val="002535EF"/>
    <w:rsid w:val="00253748"/>
    <w:rsid w:val="00253C34"/>
    <w:rsid w:val="00255649"/>
    <w:rsid w:val="00256433"/>
    <w:rsid w:val="002571B1"/>
    <w:rsid w:val="00260713"/>
    <w:rsid w:val="00260F01"/>
    <w:rsid w:val="0026301E"/>
    <w:rsid w:val="002645DC"/>
    <w:rsid w:val="0026515B"/>
    <w:rsid w:val="00270173"/>
    <w:rsid w:val="00270464"/>
    <w:rsid w:val="00271915"/>
    <w:rsid w:val="00271BEE"/>
    <w:rsid w:val="00271D40"/>
    <w:rsid w:val="00272459"/>
    <w:rsid w:val="002739DD"/>
    <w:rsid w:val="0027418B"/>
    <w:rsid w:val="00274908"/>
    <w:rsid w:val="00276705"/>
    <w:rsid w:val="0027786E"/>
    <w:rsid w:val="002827FC"/>
    <w:rsid w:val="00283E71"/>
    <w:rsid w:val="00283FCF"/>
    <w:rsid w:val="002853A7"/>
    <w:rsid w:val="00285F50"/>
    <w:rsid w:val="00285FF5"/>
    <w:rsid w:val="002907B1"/>
    <w:rsid w:val="00290F02"/>
    <w:rsid w:val="0029342C"/>
    <w:rsid w:val="00294BB9"/>
    <w:rsid w:val="002A0453"/>
    <w:rsid w:val="002A17C3"/>
    <w:rsid w:val="002A1908"/>
    <w:rsid w:val="002A3997"/>
    <w:rsid w:val="002A4439"/>
    <w:rsid w:val="002A4798"/>
    <w:rsid w:val="002A53C0"/>
    <w:rsid w:val="002A5524"/>
    <w:rsid w:val="002A688E"/>
    <w:rsid w:val="002A7D3C"/>
    <w:rsid w:val="002B037F"/>
    <w:rsid w:val="002B0501"/>
    <w:rsid w:val="002B1EC4"/>
    <w:rsid w:val="002B2017"/>
    <w:rsid w:val="002B31ED"/>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809"/>
    <w:rsid w:val="002E0B33"/>
    <w:rsid w:val="002E0D7C"/>
    <w:rsid w:val="002E1A46"/>
    <w:rsid w:val="002E1C9E"/>
    <w:rsid w:val="002E2FA7"/>
    <w:rsid w:val="002E3563"/>
    <w:rsid w:val="002E42BD"/>
    <w:rsid w:val="002E4EB5"/>
    <w:rsid w:val="002E5731"/>
    <w:rsid w:val="002E6713"/>
    <w:rsid w:val="002F0C6E"/>
    <w:rsid w:val="002F57B8"/>
    <w:rsid w:val="002F58D8"/>
    <w:rsid w:val="002F6D88"/>
    <w:rsid w:val="00301037"/>
    <w:rsid w:val="00301F77"/>
    <w:rsid w:val="003036BF"/>
    <w:rsid w:val="00303762"/>
    <w:rsid w:val="003037FE"/>
    <w:rsid w:val="00305AB4"/>
    <w:rsid w:val="003060EE"/>
    <w:rsid w:val="00311786"/>
    <w:rsid w:val="00313B40"/>
    <w:rsid w:val="00314EAA"/>
    <w:rsid w:val="00315936"/>
    <w:rsid w:val="00320653"/>
    <w:rsid w:val="00321D09"/>
    <w:rsid w:val="00322D36"/>
    <w:rsid w:val="0032378C"/>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47B3E"/>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53BC"/>
    <w:rsid w:val="0037601E"/>
    <w:rsid w:val="00377DF4"/>
    <w:rsid w:val="003800CD"/>
    <w:rsid w:val="0038396A"/>
    <w:rsid w:val="003852F3"/>
    <w:rsid w:val="003854C5"/>
    <w:rsid w:val="003862E6"/>
    <w:rsid w:val="0038678C"/>
    <w:rsid w:val="003912D6"/>
    <w:rsid w:val="00391871"/>
    <w:rsid w:val="00392F7C"/>
    <w:rsid w:val="00393D2F"/>
    <w:rsid w:val="0039473B"/>
    <w:rsid w:val="00396159"/>
    <w:rsid w:val="00396BA0"/>
    <w:rsid w:val="003A1796"/>
    <w:rsid w:val="003A1C11"/>
    <w:rsid w:val="003A23A2"/>
    <w:rsid w:val="003A293A"/>
    <w:rsid w:val="003A29E9"/>
    <w:rsid w:val="003A42C7"/>
    <w:rsid w:val="003A5C7A"/>
    <w:rsid w:val="003B212F"/>
    <w:rsid w:val="003B2B50"/>
    <w:rsid w:val="003B7A55"/>
    <w:rsid w:val="003C0375"/>
    <w:rsid w:val="003C0EEB"/>
    <w:rsid w:val="003C196E"/>
    <w:rsid w:val="003C1F7F"/>
    <w:rsid w:val="003C3030"/>
    <w:rsid w:val="003C326F"/>
    <w:rsid w:val="003C5989"/>
    <w:rsid w:val="003C6348"/>
    <w:rsid w:val="003C6470"/>
    <w:rsid w:val="003D013C"/>
    <w:rsid w:val="003D04DA"/>
    <w:rsid w:val="003D0D05"/>
    <w:rsid w:val="003D183E"/>
    <w:rsid w:val="003D3880"/>
    <w:rsid w:val="003D3F32"/>
    <w:rsid w:val="003D5A61"/>
    <w:rsid w:val="003D5EDE"/>
    <w:rsid w:val="003D7449"/>
    <w:rsid w:val="003E03FF"/>
    <w:rsid w:val="003E0C45"/>
    <w:rsid w:val="003E2889"/>
    <w:rsid w:val="003E3ADD"/>
    <w:rsid w:val="003E42F5"/>
    <w:rsid w:val="003E46AD"/>
    <w:rsid w:val="003E782F"/>
    <w:rsid w:val="003F195C"/>
    <w:rsid w:val="003F220C"/>
    <w:rsid w:val="004002F2"/>
    <w:rsid w:val="00402252"/>
    <w:rsid w:val="00403BAB"/>
    <w:rsid w:val="00406C8C"/>
    <w:rsid w:val="00406DF4"/>
    <w:rsid w:val="00407C9B"/>
    <w:rsid w:val="004107A8"/>
    <w:rsid w:val="00411E97"/>
    <w:rsid w:val="00413AF8"/>
    <w:rsid w:val="004140F0"/>
    <w:rsid w:val="00414390"/>
    <w:rsid w:val="00415D58"/>
    <w:rsid w:val="004168C8"/>
    <w:rsid w:val="004173AA"/>
    <w:rsid w:val="004175C7"/>
    <w:rsid w:val="00417D89"/>
    <w:rsid w:val="00420590"/>
    <w:rsid w:val="004217C2"/>
    <w:rsid w:val="00422101"/>
    <w:rsid w:val="00422FED"/>
    <w:rsid w:val="00423CE3"/>
    <w:rsid w:val="00424AAE"/>
    <w:rsid w:val="00424F87"/>
    <w:rsid w:val="00426135"/>
    <w:rsid w:val="00426379"/>
    <w:rsid w:val="00426EEB"/>
    <w:rsid w:val="004273FD"/>
    <w:rsid w:val="0043050D"/>
    <w:rsid w:val="004315D9"/>
    <w:rsid w:val="0043205D"/>
    <w:rsid w:val="0043661F"/>
    <w:rsid w:val="004370E3"/>
    <w:rsid w:val="00437888"/>
    <w:rsid w:val="00440377"/>
    <w:rsid w:val="00445753"/>
    <w:rsid w:val="004463CD"/>
    <w:rsid w:val="004472F7"/>
    <w:rsid w:val="0045071D"/>
    <w:rsid w:val="0045083D"/>
    <w:rsid w:val="00452F5E"/>
    <w:rsid w:val="00453117"/>
    <w:rsid w:val="00454E28"/>
    <w:rsid w:val="0045585A"/>
    <w:rsid w:val="004561B4"/>
    <w:rsid w:val="004572FD"/>
    <w:rsid w:val="00465E2F"/>
    <w:rsid w:val="00467057"/>
    <w:rsid w:val="004720FF"/>
    <w:rsid w:val="00474426"/>
    <w:rsid w:val="00474875"/>
    <w:rsid w:val="0047665B"/>
    <w:rsid w:val="0047768C"/>
    <w:rsid w:val="00477ED3"/>
    <w:rsid w:val="00480453"/>
    <w:rsid w:val="00480F26"/>
    <w:rsid w:val="00481AA9"/>
    <w:rsid w:val="00481F20"/>
    <w:rsid w:val="00482862"/>
    <w:rsid w:val="004842F2"/>
    <w:rsid w:val="00484CE4"/>
    <w:rsid w:val="00485122"/>
    <w:rsid w:val="00485BEE"/>
    <w:rsid w:val="00485C1C"/>
    <w:rsid w:val="00486D68"/>
    <w:rsid w:val="00486D78"/>
    <w:rsid w:val="00490050"/>
    <w:rsid w:val="004905C0"/>
    <w:rsid w:val="00490790"/>
    <w:rsid w:val="00490B1C"/>
    <w:rsid w:val="004913B4"/>
    <w:rsid w:val="00491BD6"/>
    <w:rsid w:val="00492C98"/>
    <w:rsid w:val="00493944"/>
    <w:rsid w:val="00494007"/>
    <w:rsid w:val="00494AD2"/>
    <w:rsid w:val="00494B4B"/>
    <w:rsid w:val="00496494"/>
    <w:rsid w:val="004A08BD"/>
    <w:rsid w:val="004A2032"/>
    <w:rsid w:val="004A5F99"/>
    <w:rsid w:val="004A61FB"/>
    <w:rsid w:val="004A63C7"/>
    <w:rsid w:val="004A664F"/>
    <w:rsid w:val="004A6F67"/>
    <w:rsid w:val="004A76C2"/>
    <w:rsid w:val="004A7E55"/>
    <w:rsid w:val="004B051C"/>
    <w:rsid w:val="004B14D8"/>
    <w:rsid w:val="004B2370"/>
    <w:rsid w:val="004B260E"/>
    <w:rsid w:val="004B307E"/>
    <w:rsid w:val="004B3106"/>
    <w:rsid w:val="004B412D"/>
    <w:rsid w:val="004B440E"/>
    <w:rsid w:val="004B5AB4"/>
    <w:rsid w:val="004B670D"/>
    <w:rsid w:val="004C0C90"/>
    <w:rsid w:val="004C217B"/>
    <w:rsid w:val="004C2354"/>
    <w:rsid w:val="004C3CDD"/>
    <w:rsid w:val="004C4603"/>
    <w:rsid w:val="004C47DD"/>
    <w:rsid w:val="004C52F9"/>
    <w:rsid w:val="004C5D8E"/>
    <w:rsid w:val="004C6A6E"/>
    <w:rsid w:val="004D071A"/>
    <w:rsid w:val="004D22E6"/>
    <w:rsid w:val="004D34AF"/>
    <w:rsid w:val="004D4670"/>
    <w:rsid w:val="004D4E60"/>
    <w:rsid w:val="004D7B08"/>
    <w:rsid w:val="004E02EE"/>
    <w:rsid w:val="004E1981"/>
    <w:rsid w:val="004E22E5"/>
    <w:rsid w:val="004E25A1"/>
    <w:rsid w:val="004E385D"/>
    <w:rsid w:val="004E53E6"/>
    <w:rsid w:val="004E5A68"/>
    <w:rsid w:val="004F0007"/>
    <w:rsid w:val="004F11D7"/>
    <w:rsid w:val="004F2F51"/>
    <w:rsid w:val="004F2FA4"/>
    <w:rsid w:val="004F33BE"/>
    <w:rsid w:val="004F4603"/>
    <w:rsid w:val="004F4C96"/>
    <w:rsid w:val="004F5A7B"/>
    <w:rsid w:val="00500E4A"/>
    <w:rsid w:val="005023C9"/>
    <w:rsid w:val="00502DC9"/>
    <w:rsid w:val="0050437C"/>
    <w:rsid w:val="00506649"/>
    <w:rsid w:val="00507597"/>
    <w:rsid w:val="00507A57"/>
    <w:rsid w:val="005118E9"/>
    <w:rsid w:val="00512809"/>
    <w:rsid w:val="005136C1"/>
    <w:rsid w:val="00514678"/>
    <w:rsid w:val="00514C69"/>
    <w:rsid w:val="005153E8"/>
    <w:rsid w:val="005155B9"/>
    <w:rsid w:val="005155C2"/>
    <w:rsid w:val="0051620A"/>
    <w:rsid w:val="0051735B"/>
    <w:rsid w:val="005206B2"/>
    <w:rsid w:val="00521FE8"/>
    <w:rsid w:val="00522701"/>
    <w:rsid w:val="005237D9"/>
    <w:rsid w:val="00524861"/>
    <w:rsid w:val="00527B48"/>
    <w:rsid w:val="005315CF"/>
    <w:rsid w:val="00531934"/>
    <w:rsid w:val="00534B70"/>
    <w:rsid w:val="00534CD8"/>
    <w:rsid w:val="00534EAF"/>
    <w:rsid w:val="005358BA"/>
    <w:rsid w:val="005368E2"/>
    <w:rsid w:val="005375BE"/>
    <w:rsid w:val="00543559"/>
    <w:rsid w:val="00544133"/>
    <w:rsid w:val="00544172"/>
    <w:rsid w:val="00544460"/>
    <w:rsid w:val="00545149"/>
    <w:rsid w:val="00546BCB"/>
    <w:rsid w:val="00547D63"/>
    <w:rsid w:val="0055005A"/>
    <w:rsid w:val="005504F3"/>
    <w:rsid w:val="00550F8A"/>
    <w:rsid w:val="00551CEB"/>
    <w:rsid w:val="0055300F"/>
    <w:rsid w:val="0055379B"/>
    <w:rsid w:val="00554A16"/>
    <w:rsid w:val="00554C7E"/>
    <w:rsid w:val="0055521A"/>
    <w:rsid w:val="005562EC"/>
    <w:rsid w:val="00556824"/>
    <w:rsid w:val="00557113"/>
    <w:rsid w:val="00557CB4"/>
    <w:rsid w:val="00560010"/>
    <w:rsid w:val="00561696"/>
    <w:rsid w:val="005628BE"/>
    <w:rsid w:val="005638CC"/>
    <w:rsid w:val="005655CA"/>
    <w:rsid w:val="00566A14"/>
    <w:rsid w:val="00571EE6"/>
    <w:rsid w:val="005726CF"/>
    <w:rsid w:val="005728CE"/>
    <w:rsid w:val="00582A3A"/>
    <w:rsid w:val="00583BE2"/>
    <w:rsid w:val="0058418E"/>
    <w:rsid w:val="005845AA"/>
    <w:rsid w:val="0059003B"/>
    <w:rsid w:val="005928C1"/>
    <w:rsid w:val="005935A7"/>
    <w:rsid w:val="00595967"/>
    <w:rsid w:val="00595CA3"/>
    <w:rsid w:val="005A1686"/>
    <w:rsid w:val="005A1852"/>
    <w:rsid w:val="005A1F19"/>
    <w:rsid w:val="005A2937"/>
    <w:rsid w:val="005A337C"/>
    <w:rsid w:val="005A449B"/>
    <w:rsid w:val="005A4E8E"/>
    <w:rsid w:val="005A7E09"/>
    <w:rsid w:val="005B0ADF"/>
    <w:rsid w:val="005B3641"/>
    <w:rsid w:val="005B3DB5"/>
    <w:rsid w:val="005B528F"/>
    <w:rsid w:val="005B7E58"/>
    <w:rsid w:val="005C1B96"/>
    <w:rsid w:val="005C23DD"/>
    <w:rsid w:val="005C2E23"/>
    <w:rsid w:val="005C5B19"/>
    <w:rsid w:val="005C695E"/>
    <w:rsid w:val="005D1A06"/>
    <w:rsid w:val="005D1D77"/>
    <w:rsid w:val="005D2227"/>
    <w:rsid w:val="005D2AD4"/>
    <w:rsid w:val="005D2FC9"/>
    <w:rsid w:val="005D322C"/>
    <w:rsid w:val="005D3E52"/>
    <w:rsid w:val="005D5AB2"/>
    <w:rsid w:val="005D6DA1"/>
    <w:rsid w:val="005E110D"/>
    <w:rsid w:val="005E1DDB"/>
    <w:rsid w:val="005E32E4"/>
    <w:rsid w:val="005E3978"/>
    <w:rsid w:val="005E3E53"/>
    <w:rsid w:val="005E717D"/>
    <w:rsid w:val="005E7427"/>
    <w:rsid w:val="005E76DE"/>
    <w:rsid w:val="005E7E3B"/>
    <w:rsid w:val="005F007B"/>
    <w:rsid w:val="005F01DB"/>
    <w:rsid w:val="005F26F1"/>
    <w:rsid w:val="005F4D74"/>
    <w:rsid w:val="005F6515"/>
    <w:rsid w:val="005F7D71"/>
    <w:rsid w:val="005F7FA6"/>
    <w:rsid w:val="00603961"/>
    <w:rsid w:val="00603C71"/>
    <w:rsid w:val="00603F46"/>
    <w:rsid w:val="00604150"/>
    <w:rsid w:val="00607715"/>
    <w:rsid w:val="0061241E"/>
    <w:rsid w:val="00617C37"/>
    <w:rsid w:val="00620C90"/>
    <w:rsid w:val="006216C5"/>
    <w:rsid w:val="006222EC"/>
    <w:rsid w:val="00623148"/>
    <w:rsid w:val="006239F5"/>
    <w:rsid w:val="00630CD1"/>
    <w:rsid w:val="006312E9"/>
    <w:rsid w:val="0063138C"/>
    <w:rsid w:val="0063352C"/>
    <w:rsid w:val="006337CC"/>
    <w:rsid w:val="0063383F"/>
    <w:rsid w:val="00633B9A"/>
    <w:rsid w:val="00634C2C"/>
    <w:rsid w:val="00636E36"/>
    <w:rsid w:val="00642D50"/>
    <w:rsid w:val="00643C10"/>
    <w:rsid w:val="006443AF"/>
    <w:rsid w:val="0064594D"/>
    <w:rsid w:val="006475D9"/>
    <w:rsid w:val="006500B5"/>
    <w:rsid w:val="00650BDE"/>
    <w:rsid w:val="00651400"/>
    <w:rsid w:val="00651E2D"/>
    <w:rsid w:val="00652DDA"/>
    <w:rsid w:val="00653340"/>
    <w:rsid w:val="00654445"/>
    <w:rsid w:val="006560CD"/>
    <w:rsid w:val="00656329"/>
    <w:rsid w:val="006604E7"/>
    <w:rsid w:val="00661246"/>
    <w:rsid w:val="00663FB3"/>
    <w:rsid w:val="00664509"/>
    <w:rsid w:val="00665FFA"/>
    <w:rsid w:val="00666DB5"/>
    <w:rsid w:val="00666F23"/>
    <w:rsid w:val="00667517"/>
    <w:rsid w:val="00667C85"/>
    <w:rsid w:val="00670861"/>
    <w:rsid w:val="00674D2D"/>
    <w:rsid w:val="00676EC2"/>
    <w:rsid w:val="006779DF"/>
    <w:rsid w:val="00681715"/>
    <w:rsid w:val="006835E0"/>
    <w:rsid w:val="006907A1"/>
    <w:rsid w:val="00691DC4"/>
    <w:rsid w:val="00694DC1"/>
    <w:rsid w:val="00696AC0"/>
    <w:rsid w:val="00696CCB"/>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632"/>
    <w:rsid w:val="006E3C19"/>
    <w:rsid w:val="006E498D"/>
    <w:rsid w:val="006E49B6"/>
    <w:rsid w:val="006E7F97"/>
    <w:rsid w:val="006F01C8"/>
    <w:rsid w:val="006F3691"/>
    <w:rsid w:val="006F598E"/>
    <w:rsid w:val="006F5993"/>
    <w:rsid w:val="006F6104"/>
    <w:rsid w:val="00702BDB"/>
    <w:rsid w:val="007039C0"/>
    <w:rsid w:val="007044CC"/>
    <w:rsid w:val="007060E4"/>
    <w:rsid w:val="0070630B"/>
    <w:rsid w:val="00706FA1"/>
    <w:rsid w:val="00710E9A"/>
    <w:rsid w:val="007113D5"/>
    <w:rsid w:val="00711530"/>
    <w:rsid w:val="00712AC8"/>
    <w:rsid w:val="00712F4C"/>
    <w:rsid w:val="00713450"/>
    <w:rsid w:val="00714C0B"/>
    <w:rsid w:val="00721149"/>
    <w:rsid w:val="007212DB"/>
    <w:rsid w:val="0072194F"/>
    <w:rsid w:val="007222BA"/>
    <w:rsid w:val="00723A6D"/>
    <w:rsid w:val="00723B55"/>
    <w:rsid w:val="007253B4"/>
    <w:rsid w:val="007264F6"/>
    <w:rsid w:val="007268D1"/>
    <w:rsid w:val="00730FCB"/>
    <w:rsid w:val="00732B8E"/>
    <w:rsid w:val="00734B59"/>
    <w:rsid w:val="00735C66"/>
    <w:rsid w:val="00736AD1"/>
    <w:rsid w:val="00736DFC"/>
    <w:rsid w:val="00737748"/>
    <w:rsid w:val="007404DB"/>
    <w:rsid w:val="0074071F"/>
    <w:rsid w:val="00740A6C"/>
    <w:rsid w:val="007412C7"/>
    <w:rsid w:val="00741676"/>
    <w:rsid w:val="0074341A"/>
    <w:rsid w:val="00743A8A"/>
    <w:rsid w:val="00743E42"/>
    <w:rsid w:val="007449FA"/>
    <w:rsid w:val="00746470"/>
    <w:rsid w:val="00747B12"/>
    <w:rsid w:val="00750C9C"/>
    <w:rsid w:val="00751A03"/>
    <w:rsid w:val="00751BC0"/>
    <w:rsid w:val="00754550"/>
    <w:rsid w:val="00754CA4"/>
    <w:rsid w:val="00760F28"/>
    <w:rsid w:val="00761528"/>
    <w:rsid w:val="00761AC2"/>
    <w:rsid w:val="00762718"/>
    <w:rsid w:val="00763026"/>
    <w:rsid w:val="0076369E"/>
    <w:rsid w:val="00763F03"/>
    <w:rsid w:val="007640DE"/>
    <w:rsid w:val="00765F53"/>
    <w:rsid w:val="00766786"/>
    <w:rsid w:val="00767407"/>
    <w:rsid w:val="00767E13"/>
    <w:rsid w:val="00771AE4"/>
    <w:rsid w:val="00772763"/>
    <w:rsid w:val="007736A8"/>
    <w:rsid w:val="007740C9"/>
    <w:rsid w:val="00774B79"/>
    <w:rsid w:val="007766AA"/>
    <w:rsid w:val="00776C5A"/>
    <w:rsid w:val="00784ED7"/>
    <w:rsid w:val="00786E29"/>
    <w:rsid w:val="00787D17"/>
    <w:rsid w:val="00787DC6"/>
    <w:rsid w:val="007903D0"/>
    <w:rsid w:val="007909F2"/>
    <w:rsid w:val="00790D3C"/>
    <w:rsid w:val="00790E75"/>
    <w:rsid w:val="0079253A"/>
    <w:rsid w:val="00793AE2"/>
    <w:rsid w:val="0079758A"/>
    <w:rsid w:val="007A0B65"/>
    <w:rsid w:val="007A1188"/>
    <w:rsid w:val="007A1753"/>
    <w:rsid w:val="007A190B"/>
    <w:rsid w:val="007A2254"/>
    <w:rsid w:val="007A25B2"/>
    <w:rsid w:val="007A3495"/>
    <w:rsid w:val="007A66CF"/>
    <w:rsid w:val="007A6BF4"/>
    <w:rsid w:val="007A6CB0"/>
    <w:rsid w:val="007A6FC4"/>
    <w:rsid w:val="007A726F"/>
    <w:rsid w:val="007B147D"/>
    <w:rsid w:val="007B2EC3"/>
    <w:rsid w:val="007B6634"/>
    <w:rsid w:val="007B75C3"/>
    <w:rsid w:val="007C3FAB"/>
    <w:rsid w:val="007C4472"/>
    <w:rsid w:val="007C56B3"/>
    <w:rsid w:val="007D0115"/>
    <w:rsid w:val="007D11EF"/>
    <w:rsid w:val="007D17A7"/>
    <w:rsid w:val="007D2396"/>
    <w:rsid w:val="007D2781"/>
    <w:rsid w:val="007D33D4"/>
    <w:rsid w:val="007D4315"/>
    <w:rsid w:val="007D4F19"/>
    <w:rsid w:val="007D6074"/>
    <w:rsid w:val="007D670D"/>
    <w:rsid w:val="007D71A8"/>
    <w:rsid w:val="007E0390"/>
    <w:rsid w:val="007E0C5B"/>
    <w:rsid w:val="007E35C2"/>
    <w:rsid w:val="007E3873"/>
    <w:rsid w:val="007F063A"/>
    <w:rsid w:val="007F23C9"/>
    <w:rsid w:val="007F295B"/>
    <w:rsid w:val="007F5247"/>
    <w:rsid w:val="007F76DB"/>
    <w:rsid w:val="008015C5"/>
    <w:rsid w:val="00803691"/>
    <w:rsid w:val="008060F6"/>
    <w:rsid w:val="008125E5"/>
    <w:rsid w:val="00813B3E"/>
    <w:rsid w:val="00813DF3"/>
    <w:rsid w:val="00814065"/>
    <w:rsid w:val="008143F1"/>
    <w:rsid w:val="00814C65"/>
    <w:rsid w:val="00816431"/>
    <w:rsid w:val="00816B1A"/>
    <w:rsid w:val="008206CF"/>
    <w:rsid w:val="00821961"/>
    <w:rsid w:val="00822C17"/>
    <w:rsid w:val="00824BD8"/>
    <w:rsid w:val="008266F9"/>
    <w:rsid w:val="00827517"/>
    <w:rsid w:val="0082765E"/>
    <w:rsid w:val="008312C1"/>
    <w:rsid w:val="00833276"/>
    <w:rsid w:val="00833413"/>
    <w:rsid w:val="0083485D"/>
    <w:rsid w:val="00836296"/>
    <w:rsid w:val="00836CFD"/>
    <w:rsid w:val="00836DBC"/>
    <w:rsid w:val="00837DAE"/>
    <w:rsid w:val="00840973"/>
    <w:rsid w:val="00841F46"/>
    <w:rsid w:val="008436DC"/>
    <w:rsid w:val="00845575"/>
    <w:rsid w:val="00845700"/>
    <w:rsid w:val="00846501"/>
    <w:rsid w:val="00846D12"/>
    <w:rsid w:val="00846D3C"/>
    <w:rsid w:val="00847BDD"/>
    <w:rsid w:val="0085062A"/>
    <w:rsid w:val="008507C8"/>
    <w:rsid w:val="0085142C"/>
    <w:rsid w:val="00852D5E"/>
    <w:rsid w:val="00854DDA"/>
    <w:rsid w:val="00855502"/>
    <w:rsid w:val="00857699"/>
    <w:rsid w:val="00863422"/>
    <w:rsid w:val="00863B67"/>
    <w:rsid w:val="00863E63"/>
    <w:rsid w:val="00864689"/>
    <w:rsid w:val="008648C0"/>
    <w:rsid w:val="00865219"/>
    <w:rsid w:val="00866031"/>
    <w:rsid w:val="00866333"/>
    <w:rsid w:val="00866605"/>
    <w:rsid w:val="00866D0B"/>
    <w:rsid w:val="008735E7"/>
    <w:rsid w:val="008746E3"/>
    <w:rsid w:val="008758EC"/>
    <w:rsid w:val="0087748E"/>
    <w:rsid w:val="008778A6"/>
    <w:rsid w:val="00881136"/>
    <w:rsid w:val="008819F4"/>
    <w:rsid w:val="00884CAE"/>
    <w:rsid w:val="008860B2"/>
    <w:rsid w:val="00886231"/>
    <w:rsid w:val="00886BA7"/>
    <w:rsid w:val="00886C48"/>
    <w:rsid w:val="00887110"/>
    <w:rsid w:val="008900BF"/>
    <w:rsid w:val="00891C53"/>
    <w:rsid w:val="00891D17"/>
    <w:rsid w:val="00892906"/>
    <w:rsid w:val="00893863"/>
    <w:rsid w:val="00893E93"/>
    <w:rsid w:val="00894983"/>
    <w:rsid w:val="008968D3"/>
    <w:rsid w:val="00896988"/>
    <w:rsid w:val="00896EC4"/>
    <w:rsid w:val="00897569"/>
    <w:rsid w:val="00897996"/>
    <w:rsid w:val="008A0254"/>
    <w:rsid w:val="008A0460"/>
    <w:rsid w:val="008A07DF"/>
    <w:rsid w:val="008A11CA"/>
    <w:rsid w:val="008A5426"/>
    <w:rsid w:val="008A5E11"/>
    <w:rsid w:val="008A65C4"/>
    <w:rsid w:val="008A78B0"/>
    <w:rsid w:val="008B0C14"/>
    <w:rsid w:val="008B1D74"/>
    <w:rsid w:val="008B52FB"/>
    <w:rsid w:val="008B5E6A"/>
    <w:rsid w:val="008B60E4"/>
    <w:rsid w:val="008B61E3"/>
    <w:rsid w:val="008B6485"/>
    <w:rsid w:val="008B6AD5"/>
    <w:rsid w:val="008B73C6"/>
    <w:rsid w:val="008C0C26"/>
    <w:rsid w:val="008C229D"/>
    <w:rsid w:val="008C350B"/>
    <w:rsid w:val="008D0610"/>
    <w:rsid w:val="008D07E4"/>
    <w:rsid w:val="008D1AD9"/>
    <w:rsid w:val="008D268A"/>
    <w:rsid w:val="008D2934"/>
    <w:rsid w:val="008D364F"/>
    <w:rsid w:val="008D40D2"/>
    <w:rsid w:val="008D5FA4"/>
    <w:rsid w:val="008D74D2"/>
    <w:rsid w:val="008E0232"/>
    <w:rsid w:val="008E09A4"/>
    <w:rsid w:val="008E21EB"/>
    <w:rsid w:val="008E4963"/>
    <w:rsid w:val="008E5BA3"/>
    <w:rsid w:val="008E63DF"/>
    <w:rsid w:val="008E657B"/>
    <w:rsid w:val="008F062B"/>
    <w:rsid w:val="008F2531"/>
    <w:rsid w:val="008F598D"/>
    <w:rsid w:val="008F6883"/>
    <w:rsid w:val="008F7BEC"/>
    <w:rsid w:val="00903630"/>
    <w:rsid w:val="00903E7C"/>
    <w:rsid w:val="009040F9"/>
    <w:rsid w:val="00904FA7"/>
    <w:rsid w:val="00905189"/>
    <w:rsid w:val="00906CDE"/>
    <w:rsid w:val="00907454"/>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67E3"/>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1D4"/>
    <w:rsid w:val="00971C4F"/>
    <w:rsid w:val="00971FF7"/>
    <w:rsid w:val="0097381A"/>
    <w:rsid w:val="00974C67"/>
    <w:rsid w:val="00975216"/>
    <w:rsid w:val="0097732A"/>
    <w:rsid w:val="00977830"/>
    <w:rsid w:val="00977A43"/>
    <w:rsid w:val="00980A7C"/>
    <w:rsid w:val="00982C51"/>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965A4"/>
    <w:rsid w:val="00996FAE"/>
    <w:rsid w:val="009A161E"/>
    <w:rsid w:val="009A1DA2"/>
    <w:rsid w:val="009A36B2"/>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2EC2"/>
    <w:rsid w:val="009D48A4"/>
    <w:rsid w:val="009D4F4F"/>
    <w:rsid w:val="009D58E3"/>
    <w:rsid w:val="009D7565"/>
    <w:rsid w:val="009E177C"/>
    <w:rsid w:val="009E1B47"/>
    <w:rsid w:val="009E490D"/>
    <w:rsid w:val="009E60EA"/>
    <w:rsid w:val="009E7390"/>
    <w:rsid w:val="009E7B29"/>
    <w:rsid w:val="009F1D92"/>
    <w:rsid w:val="009F2288"/>
    <w:rsid w:val="009F304C"/>
    <w:rsid w:val="009F60F3"/>
    <w:rsid w:val="009F6CC3"/>
    <w:rsid w:val="009F75A5"/>
    <w:rsid w:val="00A0247F"/>
    <w:rsid w:val="00A02515"/>
    <w:rsid w:val="00A0493B"/>
    <w:rsid w:val="00A050C9"/>
    <w:rsid w:val="00A059F7"/>
    <w:rsid w:val="00A073C3"/>
    <w:rsid w:val="00A07C51"/>
    <w:rsid w:val="00A102B9"/>
    <w:rsid w:val="00A11057"/>
    <w:rsid w:val="00A12ABB"/>
    <w:rsid w:val="00A13E5D"/>
    <w:rsid w:val="00A14DE1"/>
    <w:rsid w:val="00A17246"/>
    <w:rsid w:val="00A216F8"/>
    <w:rsid w:val="00A26569"/>
    <w:rsid w:val="00A26EDF"/>
    <w:rsid w:val="00A27903"/>
    <w:rsid w:val="00A27C3A"/>
    <w:rsid w:val="00A32F82"/>
    <w:rsid w:val="00A344A4"/>
    <w:rsid w:val="00A34A4C"/>
    <w:rsid w:val="00A34D7D"/>
    <w:rsid w:val="00A35300"/>
    <w:rsid w:val="00A367A7"/>
    <w:rsid w:val="00A36CD5"/>
    <w:rsid w:val="00A413BC"/>
    <w:rsid w:val="00A416ED"/>
    <w:rsid w:val="00A42720"/>
    <w:rsid w:val="00A439C6"/>
    <w:rsid w:val="00A4498C"/>
    <w:rsid w:val="00A46222"/>
    <w:rsid w:val="00A46625"/>
    <w:rsid w:val="00A46885"/>
    <w:rsid w:val="00A469E3"/>
    <w:rsid w:val="00A46F05"/>
    <w:rsid w:val="00A479A6"/>
    <w:rsid w:val="00A47E4C"/>
    <w:rsid w:val="00A50441"/>
    <w:rsid w:val="00A53445"/>
    <w:rsid w:val="00A5408D"/>
    <w:rsid w:val="00A55DA5"/>
    <w:rsid w:val="00A55F48"/>
    <w:rsid w:val="00A5607D"/>
    <w:rsid w:val="00A565AF"/>
    <w:rsid w:val="00A56DD1"/>
    <w:rsid w:val="00A6021C"/>
    <w:rsid w:val="00A60889"/>
    <w:rsid w:val="00A6381B"/>
    <w:rsid w:val="00A63BB9"/>
    <w:rsid w:val="00A67305"/>
    <w:rsid w:val="00A71A57"/>
    <w:rsid w:val="00A73A0A"/>
    <w:rsid w:val="00A758B5"/>
    <w:rsid w:val="00A76011"/>
    <w:rsid w:val="00A76721"/>
    <w:rsid w:val="00A856F5"/>
    <w:rsid w:val="00A8726C"/>
    <w:rsid w:val="00A876A1"/>
    <w:rsid w:val="00A908B9"/>
    <w:rsid w:val="00A90F24"/>
    <w:rsid w:val="00A91009"/>
    <w:rsid w:val="00A925C3"/>
    <w:rsid w:val="00A92AF7"/>
    <w:rsid w:val="00A95A4C"/>
    <w:rsid w:val="00A95C47"/>
    <w:rsid w:val="00AA20D6"/>
    <w:rsid w:val="00AA380E"/>
    <w:rsid w:val="00AA4E75"/>
    <w:rsid w:val="00AA5693"/>
    <w:rsid w:val="00AB04DC"/>
    <w:rsid w:val="00AB3154"/>
    <w:rsid w:val="00AB6ABE"/>
    <w:rsid w:val="00AC1447"/>
    <w:rsid w:val="00AC161D"/>
    <w:rsid w:val="00AC2672"/>
    <w:rsid w:val="00AC61B0"/>
    <w:rsid w:val="00AC7DC1"/>
    <w:rsid w:val="00AD0A1F"/>
    <w:rsid w:val="00AD1C94"/>
    <w:rsid w:val="00AD2B4E"/>
    <w:rsid w:val="00AD3855"/>
    <w:rsid w:val="00AD3F51"/>
    <w:rsid w:val="00AD6534"/>
    <w:rsid w:val="00AD65BB"/>
    <w:rsid w:val="00AD7378"/>
    <w:rsid w:val="00AE030D"/>
    <w:rsid w:val="00AE0DF3"/>
    <w:rsid w:val="00AE1B37"/>
    <w:rsid w:val="00AE2CCC"/>
    <w:rsid w:val="00AE4F3F"/>
    <w:rsid w:val="00AE527F"/>
    <w:rsid w:val="00AE632A"/>
    <w:rsid w:val="00AE6577"/>
    <w:rsid w:val="00AE7D52"/>
    <w:rsid w:val="00AF208A"/>
    <w:rsid w:val="00AF2102"/>
    <w:rsid w:val="00AF31E1"/>
    <w:rsid w:val="00AF486A"/>
    <w:rsid w:val="00AF6B28"/>
    <w:rsid w:val="00AF73E1"/>
    <w:rsid w:val="00AF75CA"/>
    <w:rsid w:val="00B00E0E"/>
    <w:rsid w:val="00B01491"/>
    <w:rsid w:val="00B02843"/>
    <w:rsid w:val="00B02CB6"/>
    <w:rsid w:val="00B02E68"/>
    <w:rsid w:val="00B03537"/>
    <w:rsid w:val="00B0709A"/>
    <w:rsid w:val="00B105D4"/>
    <w:rsid w:val="00B1090F"/>
    <w:rsid w:val="00B125C9"/>
    <w:rsid w:val="00B13C85"/>
    <w:rsid w:val="00B148F5"/>
    <w:rsid w:val="00B20792"/>
    <w:rsid w:val="00B223E2"/>
    <w:rsid w:val="00B22923"/>
    <w:rsid w:val="00B2325D"/>
    <w:rsid w:val="00B23628"/>
    <w:rsid w:val="00B27CAA"/>
    <w:rsid w:val="00B305E6"/>
    <w:rsid w:val="00B34278"/>
    <w:rsid w:val="00B34C73"/>
    <w:rsid w:val="00B35912"/>
    <w:rsid w:val="00B36791"/>
    <w:rsid w:val="00B37A8E"/>
    <w:rsid w:val="00B37F8E"/>
    <w:rsid w:val="00B40F06"/>
    <w:rsid w:val="00B4259A"/>
    <w:rsid w:val="00B44A3A"/>
    <w:rsid w:val="00B45241"/>
    <w:rsid w:val="00B46483"/>
    <w:rsid w:val="00B47C94"/>
    <w:rsid w:val="00B50AA4"/>
    <w:rsid w:val="00B50F4C"/>
    <w:rsid w:val="00B51FFB"/>
    <w:rsid w:val="00B5241E"/>
    <w:rsid w:val="00B53A0D"/>
    <w:rsid w:val="00B5459E"/>
    <w:rsid w:val="00B57397"/>
    <w:rsid w:val="00B576A2"/>
    <w:rsid w:val="00B61141"/>
    <w:rsid w:val="00B61C0B"/>
    <w:rsid w:val="00B61C29"/>
    <w:rsid w:val="00B62246"/>
    <w:rsid w:val="00B6253E"/>
    <w:rsid w:val="00B66652"/>
    <w:rsid w:val="00B70349"/>
    <w:rsid w:val="00B70FE0"/>
    <w:rsid w:val="00B71C61"/>
    <w:rsid w:val="00B72421"/>
    <w:rsid w:val="00B73287"/>
    <w:rsid w:val="00B7714F"/>
    <w:rsid w:val="00B775EC"/>
    <w:rsid w:val="00B80D71"/>
    <w:rsid w:val="00B8113B"/>
    <w:rsid w:val="00B81949"/>
    <w:rsid w:val="00B82901"/>
    <w:rsid w:val="00B84DE2"/>
    <w:rsid w:val="00B852D9"/>
    <w:rsid w:val="00B85BD1"/>
    <w:rsid w:val="00B862F9"/>
    <w:rsid w:val="00B874F5"/>
    <w:rsid w:val="00B87A95"/>
    <w:rsid w:val="00B910E1"/>
    <w:rsid w:val="00B9127E"/>
    <w:rsid w:val="00B92681"/>
    <w:rsid w:val="00B93461"/>
    <w:rsid w:val="00B93E6B"/>
    <w:rsid w:val="00B94C8C"/>
    <w:rsid w:val="00B9726A"/>
    <w:rsid w:val="00B97AFB"/>
    <w:rsid w:val="00BA15D5"/>
    <w:rsid w:val="00BA2BA1"/>
    <w:rsid w:val="00BA4F21"/>
    <w:rsid w:val="00BA5957"/>
    <w:rsid w:val="00BA5A37"/>
    <w:rsid w:val="00BA6511"/>
    <w:rsid w:val="00BA7D0F"/>
    <w:rsid w:val="00BB3206"/>
    <w:rsid w:val="00BB3A9D"/>
    <w:rsid w:val="00BB3EF2"/>
    <w:rsid w:val="00BB50FB"/>
    <w:rsid w:val="00BB6295"/>
    <w:rsid w:val="00BB6DEF"/>
    <w:rsid w:val="00BB75CB"/>
    <w:rsid w:val="00BC0299"/>
    <w:rsid w:val="00BC065B"/>
    <w:rsid w:val="00BC3085"/>
    <w:rsid w:val="00BC37A7"/>
    <w:rsid w:val="00BC3892"/>
    <w:rsid w:val="00BC4409"/>
    <w:rsid w:val="00BC7D65"/>
    <w:rsid w:val="00BD17C1"/>
    <w:rsid w:val="00BD228D"/>
    <w:rsid w:val="00BD3162"/>
    <w:rsid w:val="00BD4E22"/>
    <w:rsid w:val="00BD6348"/>
    <w:rsid w:val="00BD6B31"/>
    <w:rsid w:val="00BE0B9D"/>
    <w:rsid w:val="00BE39C3"/>
    <w:rsid w:val="00BE6555"/>
    <w:rsid w:val="00BE75FD"/>
    <w:rsid w:val="00BE7976"/>
    <w:rsid w:val="00BF0172"/>
    <w:rsid w:val="00BF0D48"/>
    <w:rsid w:val="00BF51D5"/>
    <w:rsid w:val="00BF6C25"/>
    <w:rsid w:val="00BF7A94"/>
    <w:rsid w:val="00C01A39"/>
    <w:rsid w:val="00C03BBE"/>
    <w:rsid w:val="00C04B6D"/>
    <w:rsid w:val="00C053EA"/>
    <w:rsid w:val="00C06007"/>
    <w:rsid w:val="00C0689D"/>
    <w:rsid w:val="00C06D5C"/>
    <w:rsid w:val="00C07171"/>
    <w:rsid w:val="00C075C3"/>
    <w:rsid w:val="00C11B51"/>
    <w:rsid w:val="00C11DB1"/>
    <w:rsid w:val="00C1235B"/>
    <w:rsid w:val="00C13BA5"/>
    <w:rsid w:val="00C13E7F"/>
    <w:rsid w:val="00C13F0B"/>
    <w:rsid w:val="00C15C10"/>
    <w:rsid w:val="00C17010"/>
    <w:rsid w:val="00C17420"/>
    <w:rsid w:val="00C217E4"/>
    <w:rsid w:val="00C21887"/>
    <w:rsid w:val="00C219D6"/>
    <w:rsid w:val="00C21FB7"/>
    <w:rsid w:val="00C22B3B"/>
    <w:rsid w:val="00C2422A"/>
    <w:rsid w:val="00C244C4"/>
    <w:rsid w:val="00C24E74"/>
    <w:rsid w:val="00C256E0"/>
    <w:rsid w:val="00C27EE3"/>
    <w:rsid w:val="00C317DC"/>
    <w:rsid w:val="00C31D6B"/>
    <w:rsid w:val="00C33BE2"/>
    <w:rsid w:val="00C34B67"/>
    <w:rsid w:val="00C362B6"/>
    <w:rsid w:val="00C36E32"/>
    <w:rsid w:val="00C41AC5"/>
    <w:rsid w:val="00C45FAA"/>
    <w:rsid w:val="00C46798"/>
    <w:rsid w:val="00C46B6D"/>
    <w:rsid w:val="00C518B7"/>
    <w:rsid w:val="00C52CDA"/>
    <w:rsid w:val="00C53187"/>
    <w:rsid w:val="00C555D1"/>
    <w:rsid w:val="00C6004F"/>
    <w:rsid w:val="00C61EA5"/>
    <w:rsid w:val="00C61FDD"/>
    <w:rsid w:val="00C64A46"/>
    <w:rsid w:val="00C64A7D"/>
    <w:rsid w:val="00C6540E"/>
    <w:rsid w:val="00C66C78"/>
    <w:rsid w:val="00C70241"/>
    <w:rsid w:val="00C70CAF"/>
    <w:rsid w:val="00C71431"/>
    <w:rsid w:val="00C72D13"/>
    <w:rsid w:val="00C73DC0"/>
    <w:rsid w:val="00C7619F"/>
    <w:rsid w:val="00C76670"/>
    <w:rsid w:val="00C7722D"/>
    <w:rsid w:val="00C776FB"/>
    <w:rsid w:val="00C80563"/>
    <w:rsid w:val="00C81842"/>
    <w:rsid w:val="00C83B01"/>
    <w:rsid w:val="00C83CFF"/>
    <w:rsid w:val="00C84559"/>
    <w:rsid w:val="00C85E4E"/>
    <w:rsid w:val="00C87F50"/>
    <w:rsid w:val="00C91177"/>
    <w:rsid w:val="00C92DAE"/>
    <w:rsid w:val="00C92E57"/>
    <w:rsid w:val="00C94CEF"/>
    <w:rsid w:val="00C97D30"/>
    <w:rsid w:val="00CA02BB"/>
    <w:rsid w:val="00CA0939"/>
    <w:rsid w:val="00CA0E36"/>
    <w:rsid w:val="00CA16B3"/>
    <w:rsid w:val="00CA17CA"/>
    <w:rsid w:val="00CA63E0"/>
    <w:rsid w:val="00CA64A6"/>
    <w:rsid w:val="00CA6B35"/>
    <w:rsid w:val="00CA704D"/>
    <w:rsid w:val="00CB0EB5"/>
    <w:rsid w:val="00CB1E08"/>
    <w:rsid w:val="00CB264F"/>
    <w:rsid w:val="00CB30D5"/>
    <w:rsid w:val="00CB5BDF"/>
    <w:rsid w:val="00CB5F32"/>
    <w:rsid w:val="00CB6507"/>
    <w:rsid w:val="00CB6F30"/>
    <w:rsid w:val="00CB70D2"/>
    <w:rsid w:val="00CC1E7E"/>
    <w:rsid w:val="00CC21DD"/>
    <w:rsid w:val="00CC548B"/>
    <w:rsid w:val="00CC6072"/>
    <w:rsid w:val="00CC63B0"/>
    <w:rsid w:val="00CC64C8"/>
    <w:rsid w:val="00CD0132"/>
    <w:rsid w:val="00CD03BF"/>
    <w:rsid w:val="00CD0ABA"/>
    <w:rsid w:val="00CD105F"/>
    <w:rsid w:val="00CD32DF"/>
    <w:rsid w:val="00CD32FC"/>
    <w:rsid w:val="00CD334B"/>
    <w:rsid w:val="00CD3A75"/>
    <w:rsid w:val="00CD53ED"/>
    <w:rsid w:val="00CD7F45"/>
    <w:rsid w:val="00CE10DD"/>
    <w:rsid w:val="00CE255F"/>
    <w:rsid w:val="00CE2A9A"/>
    <w:rsid w:val="00CE2EA5"/>
    <w:rsid w:val="00CE3E17"/>
    <w:rsid w:val="00CE492E"/>
    <w:rsid w:val="00CE4CE4"/>
    <w:rsid w:val="00CE6020"/>
    <w:rsid w:val="00CE6F87"/>
    <w:rsid w:val="00CE76C9"/>
    <w:rsid w:val="00CF06AE"/>
    <w:rsid w:val="00CF2775"/>
    <w:rsid w:val="00CF4E3C"/>
    <w:rsid w:val="00CF64CB"/>
    <w:rsid w:val="00CF763C"/>
    <w:rsid w:val="00D00679"/>
    <w:rsid w:val="00D01DB9"/>
    <w:rsid w:val="00D02FF2"/>
    <w:rsid w:val="00D0650E"/>
    <w:rsid w:val="00D067FD"/>
    <w:rsid w:val="00D06B1C"/>
    <w:rsid w:val="00D11946"/>
    <w:rsid w:val="00D11CC8"/>
    <w:rsid w:val="00D11D11"/>
    <w:rsid w:val="00D13445"/>
    <w:rsid w:val="00D13EA0"/>
    <w:rsid w:val="00D206BC"/>
    <w:rsid w:val="00D20F4D"/>
    <w:rsid w:val="00D210E9"/>
    <w:rsid w:val="00D2261E"/>
    <w:rsid w:val="00D23DA9"/>
    <w:rsid w:val="00D24FFE"/>
    <w:rsid w:val="00D3043F"/>
    <w:rsid w:val="00D30ED1"/>
    <w:rsid w:val="00D31649"/>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3AD7"/>
    <w:rsid w:val="00D4498F"/>
    <w:rsid w:val="00D4532D"/>
    <w:rsid w:val="00D5288D"/>
    <w:rsid w:val="00D54345"/>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67A52"/>
    <w:rsid w:val="00D711B6"/>
    <w:rsid w:val="00D73032"/>
    <w:rsid w:val="00D74C0A"/>
    <w:rsid w:val="00D75ABB"/>
    <w:rsid w:val="00D76116"/>
    <w:rsid w:val="00D7678C"/>
    <w:rsid w:val="00D76F9F"/>
    <w:rsid w:val="00D76FB0"/>
    <w:rsid w:val="00D80990"/>
    <w:rsid w:val="00D82126"/>
    <w:rsid w:val="00D83982"/>
    <w:rsid w:val="00D839CF"/>
    <w:rsid w:val="00D851FD"/>
    <w:rsid w:val="00D85A33"/>
    <w:rsid w:val="00D90563"/>
    <w:rsid w:val="00D90B19"/>
    <w:rsid w:val="00D91983"/>
    <w:rsid w:val="00D9398A"/>
    <w:rsid w:val="00D94095"/>
    <w:rsid w:val="00D95F4A"/>
    <w:rsid w:val="00D96C4C"/>
    <w:rsid w:val="00D9767B"/>
    <w:rsid w:val="00D97724"/>
    <w:rsid w:val="00DA15EA"/>
    <w:rsid w:val="00DA2357"/>
    <w:rsid w:val="00DA32C1"/>
    <w:rsid w:val="00DA38FF"/>
    <w:rsid w:val="00DA3A5A"/>
    <w:rsid w:val="00DA40FA"/>
    <w:rsid w:val="00DA60EA"/>
    <w:rsid w:val="00DA6311"/>
    <w:rsid w:val="00DA79AE"/>
    <w:rsid w:val="00DB03E0"/>
    <w:rsid w:val="00DB1A74"/>
    <w:rsid w:val="00DB2952"/>
    <w:rsid w:val="00DB5B0C"/>
    <w:rsid w:val="00DB6690"/>
    <w:rsid w:val="00DB6C2E"/>
    <w:rsid w:val="00DB7755"/>
    <w:rsid w:val="00DC0AA3"/>
    <w:rsid w:val="00DC24DF"/>
    <w:rsid w:val="00DC3626"/>
    <w:rsid w:val="00DC6AD9"/>
    <w:rsid w:val="00DC6DAF"/>
    <w:rsid w:val="00DD0AF0"/>
    <w:rsid w:val="00DD165F"/>
    <w:rsid w:val="00DD3D59"/>
    <w:rsid w:val="00DD44B6"/>
    <w:rsid w:val="00DD54F9"/>
    <w:rsid w:val="00DD673B"/>
    <w:rsid w:val="00DD73B1"/>
    <w:rsid w:val="00DE03A9"/>
    <w:rsid w:val="00DE26A5"/>
    <w:rsid w:val="00DE29FB"/>
    <w:rsid w:val="00DE2C7B"/>
    <w:rsid w:val="00DE2C8B"/>
    <w:rsid w:val="00DE3C1D"/>
    <w:rsid w:val="00DE409C"/>
    <w:rsid w:val="00DE4D80"/>
    <w:rsid w:val="00DE66E1"/>
    <w:rsid w:val="00DF0403"/>
    <w:rsid w:val="00DF0F31"/>
    <w:rsid w:val="00DF30A7"/>
    <w:rsid w:val="00DF3D74"/>
    <w:rsid w:val="00DF4DEE"/>
    <w:rsid w:val="00DF6B04"/>
    <w:rsid w:val="00DF7379"/>
    <w:rsid w:val="00DF769B"/>
    <w:rsid w:val="00E0021F"/>
    <w:rsid w:val="00E00635"/>
    <w:rsid w:val="00E00A1D"/>
    <w:rsid w:val="00E03EC5"/>
    <w:rsid w:val="00E05CDE"/>
    <w:rsid w:val="00E05D4E"/>
    <w:rsid w:val="00E0708A"/>
    <w:rsid w:val="00E074A8"/>
    <w:rsid w:val="00E108BA"/>
    <w:rsid w:val="00E111DD"/>
    <w:rsid w:val="00E113C7"/>
    <w:rsid w:val="00E12C6D"/>
    <w:rsid w:val="00E16D7D"/>
    <w:rsid w:val="00E2065A"/>
    <w:rsid w:val="00E21110"/>
    <w:rsid w:val="00E22E99"/>
    <w:rsid w:val="00E233C4"/>
    <w:rsid w:val="00E24077"/>
    <w:rsid w:val="00E244EC"/>
    <w:rsid w:val="00E248A9"/>
    <w:rsid w:val="00E26793"/>
    <w:rsid w:val="00E3008F"/>
    <w:rsid w:val="00E3099A"/>
    <w:rsid w:val="00E31D62"/>
    <w:rsid w:val="00E3272E"/>
    <w:rsid w:val="00E33A21"/>
    <w:rsid w:val="00E34945"/>
    <w:rsid w:val="00E367C8"/>
    <w:rsid w:val="00E3687F"/>
    <w:rsid w:val="00E3780B"/>
    <w:rsid w:val="00E40D14"/>
    <w:rsid w:val="00E411D4"/>
    <w:rsid w:val="00E4130E"/>
    <w:rsid w:val="00E41E2B"/>
    <w:rsid w:val="00E43DC4"/>
    <w:rsid w:val="00E44F9A"/>
    <w:rsid w:val="00E51759"/>
    <w:rsid w:val="00E51877"/>
    <w:rsid w:val="00E532E6"/>
    <w:rsid w:val="00E53FC9"/>
    <w:rsid w:val="00E576C0"/>
    <w:rsid w:val="00E579FC"/>
    <w:rsid w:val="00E57C9A"/>
    <w:rsid w:val="00E57D72"/>
    <w:rsid w:val="00E60F58"/>
    <w:rsid w:val="00E6390F"/>
    <w:rsid w:val="00E64849"/>
    <w:rsid w:val="00E649DB"/>
    <w:rsid w:val="00E65078"/>
    <w:rsid w:val="00E660D7"/>
    <w:rsid w:val="00E71A43"/>
    <w:rsid w:val="00E72216"/>
    <w:rsid w:val="00E72FBC"/>
    <w:rsid w:val="00E75522"/>
    <w:rsid w:val="00E76A0D"/>
    <w:rsid w:val="00E77246"/>
    <w:rsid w:val="00E80496"/>
    <w:rsid w:val="00E818C5"/>
    <w:rsid w:val="00E8227C"/>
    <w:rsid w:val="00E859DE"/>
    <w:rsid w:val="00E85E81"/>
    <w:rsid w:val="00E879A8"/>
    <w:rsid w:val="00E909BB"/>
    <w:rsid w:val="00E91FA3"/>
    <w:rsid w:val="00E9251B"/>
    <w:rsid w:val="00E93C04"/>
    <w:rsid w:val="00E93ED7"/>
    <w:rsid w:val="00EA0EBD"/>
    <w:rsid w:val="00EA1BC7"/>
    <w:rsid w:val="00EA1E16"/>
    <w:rsid w:val="00EA290A"/>
    <w:rsid w:val="00EA295D"/>
    <w:rsid w:val="00EA378A"/>
    <w:rsid w:val="00EA4136"/>
    <w:rsid w:val="00EA51B1"/>
    <w:rsid w:val="00EA5DD0"/>
    <w:rsid w:val="00EA6255"/>
    <w:rsid w:val="00EA730B"/>
    <w:rsid w:val="00EB1826"/>
    <w:rsid w:val="00EB1D80"/>
    <w:rsid w:val="00EB2A7D"/>
    <w:rsid w:val="00EB3334"/>
    <w:rsid w:val="00EB34BE"/>
    <w:rsid w:val="00EB3DFD"/>
    <w:rsid w:val="00EB761B"/>
    <w:rsid w:val="00EB7AC1"/>
    <w:rsid w:val="00EB7B09"/>
    <w:rsid w:val="00EC3606"/>
    <w:rsid w:val="00EC5D3E"/>
    <w:rsid w:val="00EC7588"/>
    <w:rsid w:val="00ED1A5B"/>
    <w:rsid w:val="00ED1EBD"/>
    <w:rsid w:val="00ED3C60"/>
    <w:rsid w:val="00ED467F"/>
    <w:rsid w:val="00ED4A03"/>
    <w:rsid w:val="00ED4E14"/>
    <w:rsid w:val="00ED6E6F"/>
    <w:rsid w:val="00ED7E3B"/>
    <w:rsid w:val="00EE196B"/>
    <w:rsid w:val="00EE3921"/>
    <w:rsid w:val="00EE3CA4"/>
    <w:rsid w:val="00EE3EA3"/>
    <w:rsid w:val="00EE5C4F"/>
    <w:rsid w:val="00EE732B"/>
    <w:rsid w:val="00EE7C59"/>
    <w:rsid w:val="00EF04A2"/>
    <w:rsid w:val="00EF16B6"/>
    <w:rsid w:val="00EF339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11D5B"/>
    <w:rsid w:val="00F126AD"/>
    <w:rsid w:val="00F12C9A"/>
    <w:rsid w:val="00F15EA5"/>
    <w:rsid w:val="00F17FFB"/>
    <w:rsid w:val="00F214FA"/>
    <w:rsid w:val="00F21F92"/>
    <w:rsid w:val="00F23212"/>
    <w:rsid w:val="00F23BDC"/>
    <w:rsid w:val="00F24639"/>
    <w:rsid w:val="00F24842"/>
    <w:rsid w:val="00F24969"/>
    <w:rsid w:val="00F250AF"/>
    <w:rsid w:val="00F302BB"/>
    <w:rsid w:val="00F31082"/>
    <w:rsid w:val="00F31E5B"/>
    <w:rsid w:val="00F32618"/>
    <w:rsid w:val="00F32D9E"/>
    <w:rsid w:val="00F34A95"/>
    <w:rsid w:val="00F35B53"/>
    <w:rsid w:val="00F40019"/>
    <w:rsid w:val="00F408D4"/>
    <w:rsid w:val="00F4457A"/>
    <w:rsid w:val="00F46BC5"/>
    <w:rsid w:val="00F501A8"/>
    <w:rsid w:val="00F50640"/>
    <w:rsid w:val="00F51D27"/>
    <w:rsid w:val="00F55462"/>
    <w:rsid w:val="00F55B46"/>
    <w:rsid w:val="00F56382"/>
    <w:rsid w:val="00F5655B"/>
    <w:rsid w:val="00F62112"/>
    <w:rsid w:val="00F62297"/>
    <w:rsid w:val="00F62375"/>
    <w:rsid w:val="00F62AE5"/>
    <w:rsid w:val="00F6303A"/>
    <w:rsid w:val="00F63760"/>
    <w:rsid w:val="00F63F95"/>
    <w:rsid w:val="00F66CBD"/>
    <w:rsid w:val="00F67687"/>
    <w:rsid w:val="00F70C40"/>
    <w:rsid w:val="00F70DA3"/>
    <w:rsid w:val="00F713A7"/>
    <w:rsid w:val="00F722D9"/>
    <w:rsid w:val="00F76737"/>
    <w:rsid w:val="00F81285"/>
    <w:rsid w:val="00F83022"/>
    <w:rsid w:val="00F83E29"/>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4C36"/>
    <w:rsid w:val="00FA5CF5"/>
    <w:rsid w:val="00FA689B"/>
    <w:rsid w:val="00FA75AB"/>
    <w:rsid w:val="00FB1BB2"/>
    <w:rsid w:val="00FB26C4"/>
    <w:rsid w:val="00FB514A"/>
    <w:rsid w:val="00FB51E5"/>
    <w:rsid w:val="00FB667A"/>
    <w:rsid w:val="00FB6E82"/>
    <w:rsid w:val="00FB7816"/>
    <w:rsid w:val="00FC0612"/>
    <w:rsid w:val="00FC2889"/>
    <w:rsid w:val="00FC2E2D"/>
    <w:rsid w:val="00FC30D0"/>
    <w:rsid w:val="00FC3282"/>
    <w:rsid w:val="00FC48B5"/>
    <w:rsid w:val="00FC63AE"/>
    <w:rsid w:val="00FC6FD0"/>
    <w:rsid w:val="00FC7E36"/>
    <w:rsid w:val="00FD09E8"/>
    <w:rsid w:val="00FD2461"/>
    <w:rsid w:val="00FD3531"/>
    <w:rsid w:val="00FD4544"/>
    <w:rsid w:val="00FD6D1B"/>
    <w:rsid w:val="00FD75DF"/>
    <w:rsid w:val="00FD7652"/>
    <w:rsid w:val="00FE388C"/>
    <w:rsid w:val="00FE3C56"/>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81"/>
    <o:shapelayout v:ext="edit">
      <o:idmap v:ext="edit" data="1"/>
    </o:shapelayout>
  </w:shapeDefaults>
  <w:decimalSymbol w:val=","/>
  <w:listSeparator w:val=";"/>
  <w14:docId w14:val="6C8ECD12"/>
  <w15:docId w15:val="{9494A778-7726-4247-90DC-2DBB4528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 w:type="character" w:styleId="UnresolvedMention">
    <w:name w:val="Unresolved Mention"/>
    <w:basedOn w:val="DefaultParagraphFont"/>
    <w:uiPriority w:val="99"/>
    <w:semiHidden/>
    <w:unhideWhenUsed/>
    <w:rsid w:val="001D42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mailto:investor.relations@dsm.com" TargetMode="External"/><Relationship Id="rId3" Type="http://schemas.openxmlformats.org/officeDocument/2006/relationships/settings" Target="settings.xml"/><Relationship Id="rId21" Type="http://schemas.openxmlformats.org/officeDocument/2006/relationships/hyperlink" Target="http://www.linkedin.com/company/3108" TargetMode="External"/><Relationship Id="rId7" Type="http://schemas.openxmlformats.org/officeDocument/2006/relationships/hyperlink" Target="mailto:media.contacts@dsm.com" TargetMode="External"/><Relationship Id="rId12" Type="http://schemas.openxmlformats.org/officeDocument/2006/relationships/footer" Target="footer2.xml"/><Relationship Id="rId17" Type="http://schemas.openxmlformats.org/officeDocument/2006/relationships/hyperlink" Target="http://www.facebook.com/DSMcompany" TargetMode="External"/><Relationship Id="rId25" Type="http://schemas.openxmlformats.org/officeDocument/2006/relationships/hyperlink" Target="mailto:media.contacts@dsm.com" TargetMode="External"/><Relationship Id="rId2" Type="http://schemas.openxmlformats.org/officeDocument/2006/relationships/styles" Target="styles.xml"/><Relationship Id="rId16" Type="http://schemas.openxmlformats.org/officeDocument/2006/relationships/hyperlink" Target="http://www.dsm.com"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dsm.com/corporate/investors/shares/share-buy-back-programs.html" TargetMode="External"/><Relationship Id="rId23" Type="http://schemas.openxmlformats.org/officeDocument/2006/relationships/hyperlink" Target="http://www.youtube.com/user/dsmcompany"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twitter.com/#!/DS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2213</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Rutten, Guy</cp:lastModifiedBy>
  <cp:revision>2</cp:revision>
  <cp:lastPrinted>2017-11-09T16:52:00Z</cp:lastPrinted>
  <dcterms:created xsi:type="dcterms:W3CDTF">2018-04-12T15:38:00Z</dcterms:created>
  <dcterms:modified xsi:type="dcterms:W3CDTF">2018-04-12T15:38:00Z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d095cf78-a891-40ea-8635-4a3723762432</vt:lpwstr>
  </property>
  <property fmtid="{D5CDD505-2E9C-101B-9397-08002B2CF9AE}" pid="37" name="DSMClassification">
    <vt:lpwstr>PUBLIC</vt:lpwstr>
  </property>
  <property fmtid="{D5CDD505-2E9C-101B-9397-08002B2CF9AE}" pid="38" name="MSIP_Label_2ff753fd-faf2-4608-9b59-553f003adcdf_Enabled">
    <vt:lpwstr>True</vt:lpwstr>
  </property>
  <property fmtid="{D5CDD505-2E9C-101B-9397-08002B2CF9AE}" pid="39" name="MSIP_Label_2ff753fd-faf2-4608-9b59-553f003adcdf_SiteId">
    <vt:lpwstr>49618402-6ea3-441d-957d-7df8773fee54</vt:lpwstr>
  </property>
  <property fmtid="{D5CDD505-2E9C-101B-9397-08002B2CF9AE}" pid="40" name="MSIP_Label_2ff753fd-faf2-4608-9b59-553f003adcdf_Ref">
    <vt:lpwstr>https://api.informationprotection.azure.com/api/49618402-6ea3-441d-957d-7df8773fee54</vt:lpwstr>
  </property>
  <property fmtid="{D5CDD505-2E9C-101B-9397-08002B2CF9AE}" pid="41" name="MSIP_Label_2ff753fd-faf2-4608-9b59-553f003adcdf_SetBy">
    <vt:lpwstr>shara.shi@dsm.com</vt:lpwstr>
  </property>
  <property fmtid="{D5CDD505-2E9C-101B-9397-08002B2CF9AE}" pid="42" name="MSIP_Label_2ff753fd-faf2-4608-9b59-553f003adcdf_SetDate">
    <vt:lpwstr>2018-04-05T17:32:28.9025238+02:00</vt:lpwstr>
  </property>
  <property fmtid="{D5CDD505-2E9C-101B-9397-08002B2CF9AE}" pid="43" name="MSIP_Label_2ff753fd-faf2-4608-9b59-553f003adcdf_Name">
    <vt:lpwstr>Public</vt:lpwstr>
  </property>
  <property fmtid="{D5CDD505-2E9C-101B-9397-08002B2CF9AE}" pid="44" name="MSIP_Label_2ff753fd-faf2-4608-9b59-553f003adcdf_Application">
    <vt:lpwstr>Microsoft Azure Information Protection</vt:lpwstr>
  </property>
  <property fmtid="{D5CDD505-2E9C-101B-9397-08002B2CF9AE}" pid="45" name="MSIP_Label_2ff753fd-faf2-4608-9b59-553f003adcdf_Extended_MSFT_Method">
    <vt:lpwstr>Manual</vt:lpwstr>
  </property>
  <property fmtid="{D5CDD505-2E9C-101B-9397-08002B2CF9AE}" pid="46" name="Sensitivity">
    <vt:lpwstr>Public</vt:lpwstr>
  </property>
</Properties>
</file>