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B66652" w:rsidRPr="004268A9" w14:paraId="432D3958" w14:textId="77777777" w:rsidTr="00A63BB9">
        <w:trPr>
          <w:trHeight w:val="709"/>
        </w:trPr>
        <w:tc>
          <w:tcPr>
            <w:tcW w:w="7258" w:type="dxa"/>
            <w:tcBorders>
              <w:bottom w:val="nil"/>
            </w:tcBorders>
            <w:shd w:val="clear" w:color="auto" w:fill="auto"/>
            <w:tcMar>
              <w:right w:w="2268" w:type="dxa"/>
            </w:tcMar>
          </w:tcPr>
          <w:p w14:paraId="5BD16892" w14:textId="77777777" w:rsidR="00B66652" w:rsidRPr="004268A9" w:rsidRDefault="00B66652" w:rsidP="00481AA9">
            <w:pPr>
              <w:pStyle w:val="DocumentType"/>
              <w:rPr>
                <w:b/>
                <w:u w:val="single"/>
              </w:rPr>
            </w:pPr>
            <w:bookmarkStart w:id="0" w:name="Department" w:colFirst="1" w:colLast="1"/>
            <w:r w:rsidRPr="004268A9">
              <w:t>Press Release</w:t>
            </w:r>
          </w:p>
          <w:p w14:paraId="0BA57F96" w14:textId="07B871F5" w:rsidR="00B66652" w:rsidRPr="004268A9" w:rsidRDefault="00596513" w:rsidP="00FD70D8">
            <w:r>
              <w:t xml:space="preserve">Heerlen, the Netherlands, </w:t>
            </w:r>
            <w:r w:rsidR="00C97A61">
              <w:t>2 July</w:t>
            </w:r>
            <w:r>
              <w:t xml:space="preserve"> 2018</w:t>
            </w:r>
            <w:r w:rsidR="00FE33F2">
              <w:t xml:space="preserve"> </w:t>
            </w:r>
          </w:p>
        </w:tc>
        <w:tc>
          <w:tcPr>
            <w:tcW w:w="3232" w:type="dxa"/>
            <w:shd w:val="clear" w:color="auto" w:fill="auto"/>
          </w:tcPr>
          <w:p w14:paraId="15741EF3" w14:textId="77777777" w:rsidR="00EC04C2" w:rsidRPr="009A61DF" w:rsidRDefault="00EC04C2" w:rsidP="00EC04C2">
            <w:pPr>
              <w:pStyle w:val="Sender"/>
            </w:pPr>
            <w:r>
              <w:t>Royal DSM</w:t>
            </w:r>
          </w:p>
          <w:p w14:paraId="22D40794" w14:textId="77777777" w:rsidR="00EC04C2" w:rsidRPr="009A61DF" w:rsidRDefault="005B1DF0" w:rsidP="00EC04C2">
            <w:pPr>
              <w:pStyle w:val="Sender"/>
            </w:pPr>
            <w:hyperlink r:id="rId8" w:history="1">
              <w:r w:rsidR="00EC04C2" w:rsidRPr="00CA1900">
                <w:rPr>
                  <w:szCs w:val="16"/>
                  <w:u w:val="single"/>
                </w:rPr>
                <w:t>media.contacts@dsm.com</w:t>
              </w:r>
            </w:hyperlink>
            <w:r w:rsidR="00EC04C2" w:rsidRPr="009A61DF">
              <w:t xml:space="preserve"> </w:t>
            </w:r>
          </w:p>
          <w:p w14:paraId="671C4919" w14:textId="3B336E31" w:rsidR="00B66652" w:rsidRPr="004268A9" w:rsidRDefault="005B1DF0" w:rsidP="00EC04C2">
            <w:pPr>
              <w:pStyle w:val="Sender"/>
            </w:pPr>
            <w:hyperlink r:id="rId9" w:history="1">
              <w:r w:rsidR="00EC04C2" w:rsidRPr="009A61DF">
                <w:rPr>
                  <w:rStyle w:val="Hyperlink"/>
                </w:rPr>
                <w:t>www.dsm.com</w:t>
              </w:r>
            </w:hyperlink>
          </w:p>
        </w:tc>
      </w:tr>
      <w:bookmarkEnd w:id="0"/>
    </w:tbl>
    <w:p w14:paraId="38FDC913" w14:textId="77777777" w:rsidR="00406C8C" w:rsidRPr="004268A9" w:rsidRDefault="00406C8C" w:rsidP="006443AF">
      <w:pPr>
        <w:sectPr w:rsidR="00406C8C" w:rsidRPr="004268A9" w:rsidSect="00A46222">
          <w:headerReference w:type="even" r:id="rId10"/>
          <w:headerReference w:type="default" r:id="rId11"/>
          <w:footerReference w:type="even" r:id="rId12"/>
          <w:footerReference w:type="default" r:id="rId13"/>
          <w:headerReference w:type="first" r:id="rId14"/>
          <w:footerReference w:type="first" r:id="rId15"/>
          <w:type w:val="continuous"/>
          <w:pgSz w:w="12240" w:h="15840" w:code="9"/>
          <w:pgMar w:top="1928" w:right="1191" w:bottom="1797" w:left="1361" w:header="680" w:footer="709" w:gutter="0"/>
          <w:cols w:space="708"/>
          <w:docGrid w:linePitch="360"/>
        </w:sectPr>
      </w:pPr>
    </w:p>
    <w:p w14:paraId="7B17AB26" w14:textId="0564C24D" w:rsidR="002100BA" w:rsidRDefault="00C97A61" w:rsidP="00EC04C2">
      <w:pPr>
        <w:ind w:left="7659" w:firstLine="851"/>
      </w:pPr>
      <w:r>
        <w:t>22</w:t>
      </w:r>
      <w:r w:rsidR="00EC04C2">
        <w:t>E</w:t>
      </w:r>
    </w:p>
    <w:p w14:paraId="1A013DB7" w14:textId="77777777" w:rsidR="00EC04C2" w:rsidRPr="004268A9" w:rsidRDefault="00EC04C2" w:rsidP="00EC04C2">
      <w:pPr>
        <w:ind w:left="7659" w:firstLine="851"/>
      </w:pPr>
    </w:p>
    <w:p w14:paraId="560DDB6C" w14:textId="1ED274EC" w:rsidR="00CA0E36" w:rsidRDefault="00AE799D" w:rsidP="004B440E">
      <w:pPr>
        <w:autoSpaceDE w:val="0"/>
        <w:autoSpaceDN w:val="0"/>
        <w:snapToGrid/>
        <w:spacing w:line="240" w:lineRule="auto"/>
        <w:rPr>
          <w:b/>
          <w:sz w:val="32"/>
          <w:szCs w:val="32"/>
        </w:rPr>
      </w:pPr>
      <w:r>
        <w:rPr>
          <w:b/>
          <w:sz w:val="32"/>
          <w:szCs w:val="32"/>
        </w:rPr>
        <w:t>DSM</w:t>
      </w:r>
      <w:r w:rsidR="00F00213">
        <w:rPr>
          <w:b/>
          <w:sz w:val="32"/>
          <w:szCs w:val="32"/>
        </w:rPr>
        <w:t xml:space="preserve"> </w:t>
      </w:r>
      <w:r w:rsidR="009969BA">
        <w:rPr>
          <w:b/>
          <w:sz w:val="32"/>
          <w:szCs w:val="32"/>
        </w:rPr>
        <w:t>becomes largest shareholder</w:t>
      </w:r>
      <w:r w:rsidR="00C97A61">
        <w:rPr>
          <w:b/>
          <w:sz w:val="32"/>
          <w:szCs w:val="32"/>
        </w:rPr>
        <w:t xml:space="preserve"> in </w:t>
      </w:r>
      <w:proofErr w:type="spellStart"/>
      <w:r w:rsidR="00C97A61">
        <w:rPr>
          <w:b/>
          <w:sz w:val="32"/>
          <w:szCs w:val="32"/>
        </w:rPr>
        <w:t>Mixf</w:t>
      </w:r>
      <w:r w:rsidR="00540394">
        <w:rPr>
          <w:b/>
          <w:sz w:val="32"/>
          <w:szCs w:val="32"/>
        </w:rPr>
        <w:t>it</w:t>
      </w:r>
      <w:proofErr w:type="spellEnd"/>
      <w:r w:rsidR="00C97A61">
        <w:rPr>
          <w:b/>
          <w:sz w:val="32"/>
          <w:szCs w:val="32"/>
        </w:rPr>
        <w:t xml:space="preserve"> Inc.</w:t>
      </w:r>
      <w:r w:rsidR="00CF4E48">
        <w:rPr>
          <w:b/>
          <w:sz w:val="32"/>
          <w:szCs w:val="32"/>
        </w:rPr>
        <w:t xml:space="preserve"> to </w:t>
      </w:r>
      <w:r w:rsidR="002133DE">
        <w:rPr>
          <w:b/>
          <w:sz w:val="32"/>
          <w:szCs w:val="32"/>
        </w:rPr>
        <w:t xml:space="preserve">enter </w:t>
      </w:r>
      <w:r w:rsidR="005142B4">
        <w:rPr>
          <w:b/>
          <w:sz w:val="32"/>
          <w:szCs w:val="32"/>
        </w:rPr>
        <w:t xml:space="preserve">B2C </w:t>
      </w:r>
      <w:r w:rsidR="002133DE">
        <w:rPr>
          <w:b/>
          <w:sz w:val="32"/>
          <w:szCs w:val="32"/>
        </w:rPr>
        <w:t>personalized nutrition</w:t>
      </w:r>
    </w:p>
    <w:p w14:paraId="6CA79992" w14:textId="77777777" w:rsidR="00BA7878" w:rsidRPr="004268A9" w:rsidRDefault="00BA7878" w:rsidP="004B440E">
      <w:pPr>
        <w:autoSpaceDE w:val="0"/>
        <w:autoSpaceDN w:val="0"/>
        <w:snapToGrid/>
        <w:spacing w:line="240" w:lineRule="auto"/>
        <w:rPr>
          <w:szCs w:val="20"/>
        </w:rPr>
      </w:pPr>
    </w:p>
    <w:p w14:paraId="74BB5FFC" w14:textId="3EBDC80D" w:rsidR="0023755D" w:rsidRDefault="00BA7878" w:rsidP="00BA7878">
      <w:pPr>
        <w:spacing w:line="240" w:lineRule="auto"/>
        <w:rPr>
          <w:rFonts w:eastAsia="Times New Roman"/>
          <w:szCs w:val="20"/>
        </w:rPr>
      </w:pPr>
      <w:r w:rsidRPr="004D401D">
        <w:rPr>
          <w:b/>
          <w:bCs/>
        </w:rPr>
        <w:t xml:space="preserve">Royal DSM, </w:t>
      </w:r>
      <w:r w:rsidR="002133DE" w:rsidRPr="002133DE">
        <w:rPr>
          <w:b/>
          <w:bCs/>
        </w:rPr>
        <w:t xml:space="preserve">a global science-based company active in health, nutrition and </w:t>
      </w:r>
      <w:r w:rsidR="008517D0">
        <w:rPr>
          <w:b/>
          <w:bCs/>
        </w:rPr>
        <w:t>sustainable living</w:t>
      </w:r>
      <w:r w:rsidR="00C55D7E">
        <w:rPr>
          <w:b/>
          <w:bCs/>
        </w:rPr>
        <w:t>,</w:t>
      </w:r>
      <w:r w:rsidR="005258DC">
        <w:rPr>
          <w:b/>
          <w:bCs/>
        </w:rPr>
        <w:t xml:space="preserve"> </w:t>
      </w:r>
      <w:r w:rsidR="00596513">
        <w:rPr>
          <w:b/>
          <w:bCs/>
        </w:rPr>
        <w:t xml:space="preserve">announces it </w:t>
      </w:r>
      <w:r w:rsidR="00AE312C">
        <w:rPr>
          <w:b/>
          <w:bCs/>
        </w:rPr>
        <w:t xml:space="preserve">has </w:t>
      </w:r>
      <w:r w:rsidR="002133DE">
        <w:rPr>
          <w:b/>
          <w:bCs/>
        </w:rPr>
        <w:t xml:space="preserve">acquired </w:t>
      </w:r>
      <w:r w:rsidR="00540394">
        <w:rPr>
          <w:b/>
          <w:bCs/>
        </w:rPr>
        <w:t>a</w:t>
      </w:r>
      <w:r w:rsidR="0023755D">
        <w:rPr>
          <w:b/>
          <w:bCs/>
        </w:rPr>
        <w:t>n equity</w:t>
      </w:r>
      <w:r w:rsidR="00540394">
        <w:rPr>
          <w:b/>
          <w:bCs/>
        </w:rPr>
        <w:t xml:space="preserve"> stake in </w:t>
      </w:r>
      <w:r w:rsidR="00AE312C">
        <w:rPr>
          <w:b/>
          <w:bCs/>
        </w:rPr>
        <w:t xml:space="preserve">personalized nutrition company </w:t>
      </w:r>
      <w:proofErr w:type="spellStart"/>
      <w:r w:rsidR="00C97A61">
        <w:rPr>
          <w:b/>
          <w:bCs/>
        </w:rPr>
        <w:t>Mixf</w:t>
      </w:r>
      <w:r w:rsidR="00540394">
        <w:rPr>
          <w:b/>
          <w:bCs/>
        </w:rPr>
        <w:t>it</w:t>
      </w:r>
      <w:proofErr w:type="spellEnd"/>
      <w:r w:rsidR="00C97A61">
        <w:rPr>
          <w:b/>
          <w:bCs/>
        </w:rPr>
        <w:t xml:space="preserve"> Inc. (</w:t>
      </w:r>
      <w:proofErr w:type="spellStart"/>
      <w:r w:rsidR="00C97A61">
        <w:rPr>
          <w:b/>
          <w:bCs/>
        </w:rPr>
        <w:t>Mixfit</w:t>
      </w:r>
      <w:proofErr w:type="spellEnd"/>
      <w:r w:rsidR="00C97A61">
        <w:rPr>
          <w:b/>
          <w:bCs/>
        </w:rPr>
        <w:t>)</w:t>
      </w:r>
      <w:r w:rsidR="00904BAC">
        <w:rPr>
          <w:b/>
          <w:bCs/>
        </w:rPr>
        <w:t xml:space="preserve"> and is now </w:t>
      </w:r>
      <w:proofErr w:type="spellStart"/>
      <w:r w:rsidR="00C97A61">
        <w:rPr>
          <w:b/>
          <w:bCs/>
        </w:rPr>
        <w:t>Mixfit</w:t>
      </w:r>
      <w:r w:rsidR="00904BAC">
        <w:rPr>
          <w:b/>
          <w:bCs/>
        </w:rPr>
        <w:t>’s</w:t>
      </w:r>
      <w:proofErr w:type="spellEnd"/>
      <w:r w:rsidR="00904BAC">
        <w:rPr>
          <w:b/>
          <w:bCs/>
        </w:rPr>
        <w:t xml:space="preserve"> largest shareholder with approximately 50% of shares</w:t>
      </w:r>
      <w:r w:rsidR="00AE312C">
        <w:rPr>
          <w:b/>
          <w:bCs/>
        </w:rPr>
        <w:t>.</w:t>
      </w:r>
      <w:r w:rsidR="009603D4" w:rsidRPr="009603D4">
        <w:rPr>
          <w:rFonts w:eastAsia="Times New Roman"/>
          <w:szCs w:val="20"/>
        </w:rPr>
        <w:t xml:space="preserve"> </w:t>
      </w:r>
      <w:r w:rsidR="0023755D">
        <w:rPr>
          <w:b/>
          <w:bCs/>
        </w:rPr>
        <w:t>Financial details will not be disclosed at this time.</w:t>
      </w:r>
    </w:p>
    <w:p w14:paraId="535E40C1" w14:textId="77777777" w:rsidR="0023755D" w:rsidRDefault="0023755D" w:rsidP="00BA7878">
      <w:pPr>
        <w:spacing w:line="240" w:lineRule="auto"/>
        <w:rPr>
          <w:rFonts w:eastAsia="Times New Roman"/>
          <w:szCs w:val="20"/>
        </w:rPr>
      </w:pPr>
    </w:p>
    <w:p w14:paraId="61E70FD7" w14:textId="61F8A1B9" w:rsidR="00BA7878" w:rsidRPr="003E12F0" w:rsidRDefault="00C97A61" w:rsidP="00BA7878">
      <w:pPr>
        <w:spacing w:line="240" w:lineRule="auto"/>
        <w:rPr>
          <w:bCs/>
        </w:rPr>
      </w:pPr>
      <w:proofErr w:type="spellStart"/>
      <w:r w:rsidRPr="00C97A61">
        <w:rPr>
          <w:bCs/>
        </w:rPr>
        <w:t>Mixfit</w:t>
      </w:r>
      <w:proofErr w:type="spellEnd"/>
      <w:r w:rsidR="009603D4" w:rsidRPr="003E12F0">
        <w:rPr>
          <w:bCs/>
        </w:rPr>
        <w:t xml:space="preserve"> is a privately-held personalized nutrition solution start-up company </w:t>
      </w:r>
      <w:r w:rsidR="002133DE" w:rsidRPr="003E12F0">
        <w:rPr>
          <w:bCs/>
        </w:rPr>
        <w:t>based</w:t>
      </w:r>
      <w:r w:rsidR="009603D4" w:rsidRPr="003E12F0">
        <w:rPr>
          <w:bCs/>
        </w:rPr>
        <w:t xml:space="preserve"> in Boston</w:t>
      </w:r>
      <w:r w:rsidR="0023755D">
        <w:rPr>
          <w:bCs/>
        </w:rPr>
        <w:t xml:space="preserve"> (Massachusetts,</w:t>
      </w:r>
      <w:r w:rsidR="009603D4" w:rsidRPr="003E12F0">
        <w:rPr>
          <w:bCs/>
        </w:rPr>
        <w:t xml:space="preserve"> USA</w:t>
      </w:r>
      <w:r w:rsidR="0023755D">
        <w:rPr>
          <w:bCs/>
        </w:rPr>
        <w:t>)</w:t>
      </w:r>
      <w:r w:rsidR="002133DE" w:rsidRPr="003E12F0">
        <w:rPr>
          <w:bCs/>
        </w:rPr>
        <w:t>.</w:t>
      </w:r>
      <w:r w:rsidR="00540394" w:rsidRPr="003E12F0">
        <w:rPr>
          <w:bCs/>
        </w:rPr>
        <w:t xml:space="preserve"> This </w:t>
      </w:r>
      <w:r w:rsidR="0023755D">
        <w:rPr>
          <w:bCs/>
        </w:rPr>
        <w:t>investment</w:t>
      </w:r>
      <w:r w:rsidR="0023755D" w:rsidRPr="003E12F0">
        <w:rPr>
          <w:bCs/>
        </w:rPr>
        <w:t xml:space="preserve"> </w:t>
      </w:r>
      <w:r w:rsidR="009603D4" w:rsidRPr="003E12F0">
        <w:rPr>
          <w:bCs/>
        </w:rPr>
        <w:t xml:space="preserve">builds on the </w:t>
      </w:r>
      <w:r w:rsidR="0023755D">
        <w:rPr>
          <w:bCs/>
        </w:rPr>
        <w:t xml:space="preserve">previously </w:t>
      </w:r>
      <w:r w:rsidR="009603D4" w:rsidRPr="003E12F0">
        <w:rPr>
          <w:bCs/>
        </w:rPr>
        <w:t xml:space="preserve">announced partnership between DSM and </w:t>
      </w:r>
      <w:proofErr w:type="spellStart"/>
      <w:r w:rsidRPr="00C97A61">
        <w:rPr>
          <w:bCs/>
        </w:rPr>
        <w:t>Mixfit</w:t>
      </w:r>
      <w:proofErr w:type="spellEnd"/>
      <w:r w:rsidR="00540394" w:rsidRPr="003E12F0">
        <w:rPr>
          <w:bCs/>
        </w:rPr>
        <w:t xml:space="preserve"> </w:t>
      </w:r>
      <w:r w:rsidR="009603D4" w:rsidRPr="003E12F0">
        <w:rPr>
          <w:bCs/>
        </w:rPr>
        <w:t xml:space="preserve">and </w:t>
      </w:r>
      <w:r w:rsidR="0023755D">
        <w:rPr>
          <w:bCs/>
        </w:rPr>
        <w:t>combines</w:t>
      </w:r>
      <w:r w:rsidR="009603D4" w:rsidRPr="003E12F0">
        <w:rPr>
          <w:bCs/>
        </w:rPr>
        <w:t xml:space="preserve"> DSM’s unparalleled expertise in essential micronutrients </w:t>
      </w:r>
      <w:r w:rsidR="0023755D">
        <w:rPr>
          <w:bCs/>
        </w:rPr>
        <w:t>with</w:t>
      </w:r>
      <w:r w:rsidR="0023755D" w:rsidRPr="003E12F0">
        <w:rPr>
          <w:bCs/>
        </w:rPr>
        <w:t xml:space="preserve"> </w:t>
      </w:r>
      <w:r w:rsidR="009603D4" w:rsidRPr="003E12F0">
        <w:rPr>
          <w:bCs/>
        </w:rPr>
        <w:t xml:space="preserve">the technological edge of </w:t>
      </w:r>
      <w:proofErr w:type="spellStart"/>
      <w:r w:rsidR="009603D4" w:rsidRPr="003E12F0">
        <w:rPr>
          <w:bCs/>
        </w:rPr>
        <w:t>Mixfit</w:t>
      </w:r>
      <w:proofErr w:type="spellEnd"/>
      <w:r w:rsidR="009603D4" w:rsidRPr="003E12F0">
        <w:rPr>
          <w:bCs/>
        </w:rPr>
        <w:t xml:space="preserve"> to analyze health data in real-time</w:t>
      </w:r>
      <w:r w:rsidR="0023755D">
        <w:rPr>
          <w:bCs/>
        </w:rPr>
        <w:t xml:space="preserve">, </w:t>
      </w:r>
      <w:r w:rsidR="009603D4" w:rsidRPr="003E12F0">
        <w:rPr>
          <w:bCs/>
        </w:rPr>
        <w:t>address nutritional gaps</w:t>
      </w:r>
      <w:r w:rsidR="0023755D">
        <w:rPr>
          <w:bCs/>
        </w:rPr>
        <w:t xml:space="preserve"> in an effective way</w:t>
      </w:r>
      <w:r w:rsidR="009603D4" w:rsidRPr="003E12F0">
        <w:rPr>
          <w:bCs/>
        </w:rPr>
        <w:t xml:space="preserve"> and support</w:t>
      </w:r>
      <w:r w:rsidR="0023755D">
        <w:rPr>
          <w:bCs/>
        </w:rPr>
        <w:t>ing</w:t>
      </w:r>
      <w:r w:rsidR="009603D4" w:rsidRPr="003E12F0">
        <w:rPr>
          <w:bCs/>
        </w:rPr>
        <w:t xml:space="preserve"> a healthy lifestyle.</w:t>
      </w:r>
      <w:r w:rsidR="002133DE" w:rsidRPr="003E12F0">
        <w:rPr>
          <w:bCs/>
        </w:rPr>
        <w:t xml:space="preserve"> </w:t>
      </w:r>
    </w:p>
    <w:p w14:paraId="7857A23D" w14:textId="77777777" w:rsidR="006D0DA4" w:rsidRDefault="006D0DA4" w:rsidP="006D0DA4">
      <w:pPr>
        <w:adjustRightInd/>
        <w:snapToGrid/>
        <w:spacing w:line="240" w:lineRule="auto"/>
        <w:rPr>
          <w:rFonts w:cs="Trebuchet MS"/>
          <w:bCs/>
          <w:szCs w:val="20"/>
          <w:lang w:eastAsia="en-US"/>
        </w:rPr>
      </w:pPr>
    </w:p>
    <w:p w14:paraId="54F7F705" w14:textId="77777777" w:rsidR="00AE799D" w:rsidRDefault="0023755D" w:rsidP="006D0DA4">
      <w:pPr>
        <w:adjustRightInd/>
        <w:snapToGrid/>
        <w:spacing w:line="240" w:lineRule="auto"/>
        <w:rPr>
          <w:rFonts w:eastAsia="Times New Roman"/>
          <w:szCs w:val="22"/>
          <w:lang w:eastAsia="en-US"/>
        </w:rPr>
      </w:pPr>
      <w:r>
        <w:rPr>
          <w:rFonts w:eastAsia="Times New Roman"/>
          <w:szCs w:val="22"/>
          <w:lang w:eastAsia="en-US"/>
        </w:rPr>
        <w:t>C</w:t>
      </w:r>
      <w:r w:rsidR="0015788C" w:rsidRPr="0015788C">
        <w:rPr>
          <w:rFonts w:eastAsia="Times New Roman"/>
          <w:szCs w:val="22"/>
          <w:lang w:eastAsia="en-US"/>
        </w:rPr>
        <w:t xml:space="preserve">onsumer demand for personalized nutrition is growing </w:t>
      </w:r>
      <w:r w:rsidR="0015788C">
        <w:rPr>
          <w:rFonts w:eastAsia="Times New Roman"/>
          <w:szCs w:val="22"/>
          <w:lang w:eastAsia="en-US"/>
        </w:rPr>
        <w:t>fast</w:t>
      </w:r>
      <w:r w:rsidR="0015788C" w:rsidRPr="0015788C">
        <w:rPr>
          <w:rFonts w:eastAsia="Times New Roman"/>
          <w:szCs w:val="22"/>
          <w:lang w:eastAsia="en-US"/>
        </w:rPr>
        <w:t xml:space="preserve"> and there are very few companies </w:t>
      </w:r>
      <w:r w:rsidR="003E12F0">
        <w:rPr>
          <w:rFonts w:eastAsia="Times New Roman"/>
          <w:szCs w:val="22"/>
          <w:lang w:eastAsia="en-US"/>
        </w:rPr>
        <w:t xml:space="preserve">who </w:t>
      </w:r>
      <w:proofErr w:type="gramStart"/>
      <w:r w:rsidR="003E12F0">
        <w:rPr>
          <w:rFonts w:eastAsia="Times New Roman"/>
          <w:szCs w:val="22"/>
          <w:lang w:eastAsia="en-US"/>
        </w:rPr>
        <w:t>are able to</w:t>
      </w:r>
      <w:proofErr w:type="gramEnd"/>
      <w:r w:rsidR="003E12F0">
        <w:rPr>
          <w:rFonts w:eastAsia="Times New Roman"/>
          <w:szCs w:val="22"/>
          <w:lang w:eastAsia="en-US"/>
        </w:rPr>
        <w:t xml:space="preserve"> deliver solutions from production to consumer (end-to-end solutions)</w:t>
      </w:r>
      <w:r w:rsidR="0015788C" w:rsidRPr="0015788C">
        <w:rPr>
          <w:rFonts w:eastAsia="Times New Roman"/>
          <w:szCs w:val="22"/>
          <w:lang w:eastAsia="en-US"/>
        </w:rPr>
        <w:t xml:space="preserve">. Personalized Nutrition is one of </w:t>
      </w:r>
      <w:r w:rsidR="0015788C">
        <w:rPr>
          <w:rFonts w:eastAsia="Times New Roman"/>
          <w:szCs w:val="22"/>
          <w:lang w:eastAsia="en-US"/>
        </w:rPr>
        <w:t>DSM</w:t>
      </w:r>
      <w:r>
        <w:rPr>
          <w:rFonts w:eastAsia="Times New Roman"/>
          <w:szCs w:val="22"/>
          <w:lang w:eastAsia="en-US"/>
        </w:rPr>
        <w:t>s key</w:t>
      </w:r>
      <w:r w:rsidR="0015788C">
        <w:rPr>
          <w:rFonts w:eastAsia="Times New Roman"/>
          <w:szCs w:val="22"/>
          <w:lang w:eastAsia="en-US"/>
        </w:rPr>
        <w:t xml:space="preserve"> </w:t>
      </w:r>
      <w:r w:rsidR="0015788C" w:rsidRPr="0015788C">
        <w:rPr>
          <w:rFonts w:eastAsia="Times New Roman"/>
          <w:szCs w:val="22"/>
          <w:lang w:eastAsia="en-US"/>
        </w:rPr>
        <w:t>pillars for future growth and differentiation.</w:t>
      </w:r>
      <w:r w:rsidR="0015788C">
        <w:rPr>
          <w:rFonts w:eastAsia="Times New Roman"/>
          <w:szCs w:val="22"/>
          <w:lang w:eastAsia="en-US"/>
        </w:rPr>
        <w:t xml:space="preserve"> </w:t>
      </w:r>
      <w:r w:rsidR="0015788C" w:rsidRPr="0015788C">
        <w:rPr>
          <w:rFonts w:eastAsia="Times New Roman"/>
          <w:szCs w:val="22"/>
          <w:lang w:eastAsia="en-US"/>
        </w:rPr>
        <w:t xml:space="preserve">The </w:t>
      </w:r>
      <w:r>
        <w:rPr>
          <w:rFonts w:eastAsia="Times New Roman"/>
          <w:szCs w:val="22"/>
          <w:lang w:eastAsia="en-US"/>
        </w:rPr>
        <w:t>investment</w:t>
      </w:r>
      <w:r w:rsidRPr="0015788C">
        <w:rPr>
          <w:rFonts w:eastAsia="Times New Roman"/>
          <w:szCs w:val="22"/>
          <w:lang w:eastAsia="en-US"/>
        </w:rPr>
        <w:t xml:space="preserve"> </w:t>
      </w:r>
      <w:r w:rsidR="0015788C" w:rsidRPr="0015788C">
        <w:rPr>
          <w:rFonts w:eastAsia="Times New Roman"/>
          <w:szCs w:val="22"/>
          <w:lang w:eastAsia="en-US"/>
        </w:rPr>
        <w:t>will allow DSM to</w:t>
      </w:r>
      <w:r w:rsidR="0015788C">
        <w:rPr>
          <w:rFonts w:eastAsia="Times New Roman"/>
          <w:szCs w:val="22"/>
          <w:lang w:eastAsia="en-US"/>
        </w:rPr>
        <w:t xml:space="preserve"> be</w:t>
      </w:r>
      <w:r w:rsidR="0015788C" w:rsidRPr="0015788C">
        <w:rPr>
          <w:rFonts w:eastAsia="Times New Roman"/>
          <w:szCs w:val="22"/>
          <w:lang w:eastAsia="en-US"/>
        </w:rPr>
        <w:t xml:space="preserve">come a leader in </w:t>
      </w:r>
      <w:r>
        <w:rPr>
          <w:rFonts w:eastAsia="Times New Roman"/>
          <w:szCs w:val="22"/>
          <w:lang w:eastAsia="en-US"/>
        </w:rPr>
        <w:t>utilizing</w:t>
      </w:r>
      <w:r w:rsidR="0015788C" w:rsidRPr="0015788C">
        <w:rPr>
          <w:rFonts w:eastAsia="Times New Roman"/>
          <w:szCs w:val="22"/>
          <w:lang w:eastAsia="en-US"/>
        </w:rPr>
        <w:t xml:space="preserve"> </w:t>
      </w:r>
      <w:r w:rsidR="00540394">
        <w:rPr>
          <w:rFonts w:eastAsia="Times New Roman"/>
          <w:szCs w:val="22"/>
          <w:lang w:eastAsia="en-US"/>
        </w:rPr>
        <w:t xml:space="preserve">technologies </w:t>
      </w:r>
      <w:r>
        <w:rPr>
          <w:rFonts w:eastAsia="Times New Roman"/>
          <w:szCs w:val="22"/>
          <w:lang w:eastAsia="en-US"/>
        </w:rPr>
        <w:t xml:space="preserve">from the Fourth Industrial Revolution (such as </w:t>
      </w:r>
      <w:r w:rsidR="00540394">
        <w:rPr>
          <w:rFonts w:eastAsia="Times New Roman"/>
          <w:szCs w:val="22"/>
          <w:lang w:eastAsia="en-US"/>
        </w:rPr>
        <w:t>Artificial Intelligence (AI)</w:t>
      </w:r>
      <w:r w:rsidR="003E12F0">
        <w:rPr>
          <w:rFonts w:eastAsia="Times New Roman"/>
          <w:szCs w:val="22"/>
          <w:lang w:eastAsia="en-US"/>
        </w:rPr>
        <w:t xml:space="preserve"> a</w:t>
      </w:r>
      <w:r w:rsidR="00540394">
        <w:rPr>
          <w:rFonts w:eastAsia="Times New Roman"/>
          <w:szCs w:val="22"/>
          <w:lang w:eastAsia="en-US"/>
        </w:rPr>
        <w:t>nd blockchain</w:t>
      </w:r>
      <w:r w:rsidR="0015788C" w:rsidRPr="0015788C">
        <w:rPr>
          <w:rFonts w:eastAsia="Times New Roman"/>
          <w:szCs w:val="22"/>
          <w:lang w:eastAsia="en-US"/>
        </w:rPr>
        <w:t xml:space="preserve">) to advise consumers </w:t>
      </w:r>
      <w:r w:rsidR="0015788C">
        <w:rPr>
          <w:rFonts w:eastAsia="Times New Roman"/>
          <w:szCs w:val="22"/>
          <w:lang w:eastAsia="en-US"/>
        </w:rPr>
        <w:t xml:space="preserve">on their personal health status and deliver personalized solutions at home. </w:t>
      </w:r>
    </w:p>
    <w:p w14:paraId="47CC5435" w14:textId="77777777" w:rsidR="00E9708B" w:rsidRDefault="00E9708B" w:rsidP="006D0DA4">
      <w:pPr>
        <w:adjustRightInd/>
        <w:snapToGrid/>
        <w:spacing w:line="240" w:lineRule="auto"/>
        <w:rPr>
          <w:rFonts w:eastAsia="Times New Roman"/>
          <w:szCs w:val="22"/>
          <w:lang w:eastAsia="en-US"/>
        </w:rPr>
      </w:pPr>
    </w:p>
    <w:p w14:paraId="04C7437C" w14:textId="5E70A425" w:rsidR="00E9708B" w:rsidRDefault="0023755D" w:rsidP="006D0DA4">
      <w:pPr>
        <w:adjustRightInd/>
        <w:snapToGrid/>
        <w:spacing w:line="240" w:lineRule="auto"/>
        <w:rPr>
          <w:rFonts w:eastAsia="Times New Roman"/>
          <w:szCs w:val="22"/>
          <w:lang w:eastAsia="en-US"/>
        </w:rPr>
      </w:pPr>
      <w:r>
        <w:rPr>
          <w:rFonts w:eastAsia="Times New Roman"/>
          <w:szCs w:val="22"/>
          <w:lang w:eastAsia="en-US"/>
        </w:rPr>
        <w:t>In</w:t>
      </w:r>
      <w:r w:rsidR="00E9708B">
        <w:rPr>
          <w:rFonts w:eastAsia="Times New Roman"/>
          <w:szCs w:val="22"/>
          <w:lang w:eastAsia="en-US"/>
        </w:rPr>
        <w:t xml:space="preserve"> May 2018, at Vitafoods Europe</w:t>
      </w:r>
      <w:r w:rsidR="00E9708B" w:rsidRPr="00E9708B">
        <w:rPr>
          <w:rFonts w:eastAsia="Times New Roman"/>
          <w:szCs w:val="22"/>
          <w:lang w:eastAsia="en-US"/>
        </w:rPr>
        <w:t xml:space="preserve">, </w:t>
      </w:r>
      <w:proofErr w:type="spellStart"/>
      <w:r w:rsidR="00C97A61" w:rsidRPr="00C97A61">
        <w:rPr>
          <w:bCs/>
        </w:rPr>
        <w:t>Mixfit</w:t>
      </w:r>
      <w:proofErr w:type="spellEnd"/>
      <w:r>
        <w:rPr>
          <w:rFonts w:eastAsia="Times New Roman"/>
          <w:szCs w:val="22"/>
          <w:lang w:eastAsia="en-US"/>
        </w:rPr>
        <w:t xml:space="preserve"> launched </w:t>
      </w:r>
      <w:r w:rsidR="00E9708B">
        <w:rPr>
          <w:rFonts w:eastAsia="Times New Roman"/>
          <w:szCs w:val="22"/>
          <w:lang w:eastAsia="en-US"/>
        </w:rPr>
        <w:t>the p</w:t>
      </w:r>
      <w:r w:rsidR="00540394">
        <w:rPr>
          <w:rFonts w:eastAsia="Times New Roman"/>
          <w:szCs w:val="22"/>
          <w:lang w:eastAsia="en-US"/>
        </w:rPr>
        <w:t xml:space="preserve">rototype of </w:t>
      </w:r>
      <w:r>
        <w:rPr>
          <w:rFonts w:eastAsia="Times New Roman"/>
          <w:szCs w:val="22"/>
          <w:lang w:eastAsia="en-US"/>
        </w:rPr>
        <w:t>its</w:t>
      </w:r>
      <w:r w:rsidRPr="00E9708B">
        <w:rPr>
          <w:rFonts w:eastAsia="Times New Roman"/>
          <w:szCs w:val="22"/>
          <w:lang w:eastAsia="en-US"/>
        </w:rPr>
        <w:t xml:space="preserve"> </w:t>
      </w:r>
      <w:r w:rsidR="00E9708B" w:rsidRPr="00E9708B">
        <w:rPr>
          <w:rFonts w:eastAsia="Times New Roman"/>
          <w:szCs w:val="22"/>
          <w:lang w:eastAsia="en-US"/>
        </w:rPr>
        <w:t>Intelligent Nutrition Assistant (</w:t>
      </w:r>
      <w:hyperlink r:id="rId16" w:tgtFrame="_blank" w:history="1">
        <w:r w:rsidR="00E9708B" w:rsidRPr="00E9708B">
          <w:rPr>
            <w:rStyle w:val="Hyperlink"/>
            <w:rFonts w:eastAsia="Times New Roman"/>
            <w:szCs w:val="22"/>
            <w:u w:val="none"/>
            <w:lang w:eastAsia="en-US"/>
          </w:rPr>
          <w:t>Mina</w:t>
        </w:r>
      </w:hyperlink>
      <w:r w:rsidR="00E9708B" w:rsidRPr="00E9708B">
        <w:rPr>
          <w:rFonts w:eastAsia="Times New Roman"/>
          <w:szCs w:val="22"/>
          <w:lang w:eastAsia="en-US"/>
        </w:rPr>
        <w:t>)</w:t>
      </w:r>
      <w:r w:rsidR="00E9708B">
        <w:rPr>
          <w:rFonts w:eastAsia="Times New Roman"/>
          <w:szCs w:val="22"/>
          <w:lang w:eastAsia="en-US"/>
        </w:rPr>
        <w:t>. Mina</w:t>
      </w:r>
      <w:r w:rsidR="00E9708B" w:rsidRPr="00E9708B">
        <w:rPr>
          <w:rFonts w:eastAsia="Times New Roman"/>
          <w:szCs w:val="22"/>
          <w:lang w:eastAsia="en-US"/>
        </w:rPr>
        <w:t xml:space="preserve"> analyzes a person’s </w:t>
      </w:r>
      <w:r w:rsidR="00C97A61">
        <w:rPr>
          <w:rFonts w:eastAsia="Times New Roman"/>
          <w:szCs w:val="22"/>
          <w:lang w:eastAsia="en-US"/>
        </w:rPr>
        <w:t>unique</w:t>
      </w:r>
      <w:r w:rsidR="00E9708B" w:rsidRPr="00E9708B">
        <w:rPr>
          <w:rFonts w:eastAsia="Times New Roman"/>
          <w:szCs w:val="22"/>
          <w:lang w:eastAsia="en-US"/>
        </w:rPr>
        <w:t xml:space="preserve"> makeup, alongside their diet, lifestyle and health goals, to create and dispense delicious beverages containing a </w:t>
      </w:r>
      <w:hyperlink r:id="rId17" w:tgtFrame="_blank" w:history="1">
        <w:r w:rsidR="00E9708B" w:rsidRPr="00E9708B">
          <w:rPr>
            <w:rStyle w:val="Hyperlink"/>
            <w:rFonts w:eastAsia="Times New Roman"/>
            <w:szCs w:val="22"/>
            <w:u w:val="none"/>
            <w:lang w:eastAsia="en-US"/>
          </w:rPr>
          <w:t>customized mix</w:t>
        </w:r>
      </w:hyperlink>
      <w:r w:rsidR="00E9708B" w:rsidRPr="00E9708B">
        <w:rPr>
          <w:rFonts w:eastAsia="Times New Roman"/>
          <w:szCs w:val="22"/>
          <w:lang w:eastAsia="en-US"/>
        </w:rPr>
        <w:t xml:space="preserve"> of DSM’s </w:t>
      </w:r>
      <w:proofErr w:type="spellStart"/>
      <w:r w:rsidR="00E9708B" w:rsidRPr="00E9708B">
        <w:rPr>
          <w:rFonts w:eastAsia="Times New Roman"/>
          <w:szCs w:val="22"/>
          <w:lang w:eastAsia="en-US"/>
        </w:rPr>
        <w:t>Quali</w:t>
      </w:r>
      <w:proofErr w:type="spellEnd"/>
      <w:r w:rsidR="00E9708B" w:rsidRPr="00E9708B">
        <w:rPr>
          <w:rFonts w:eastAsia="Times New Roman"/>
          <w:szCs w:val="22"/>
          <w:vertAlign w:val="superscript"/>
          <w:lang w:eastAsia="en-US"/>
        </w:rPr>
        <w:t>®</w:t>
      </w:r>
      <w:r w:rsidR="00E9708B" w:rsidRPr="00E9708B">
        <w:rPr>
          <w:rFonts w:eastAsia="Times New Roman"/>
          <w:szCs w:val="22"/>
          <w:lang w:eastAsia="en-US"/>
        </w:rPr>
        <w:t xml:space="preserve"> Blends with vitamins and minerals throughout the day. </w:t>
      </w:r>
      <w:r>
        <w:rPr>
          <w:rFonts w:eastAsia="Times New Roman"/>
          <w:szCs w:val="22"/>
          <w:lang w:eastAsia="en-US"/>
        </w:rPr>
        <w:t>Combining</w:t>
      </w:r>
      <w:r w:rsidR="00E9708B" w:rsidRPr="00E9708B">
        <w:rPr>
          <w:rFonts w:eastAsia="Times New Roman"/>
          <w:szCs w:val="22"/>
          <w:lang w:eastAsia="en-US"/>
        </w:rPr>
        <w:t xml:space="preserve"> DSM’s safe, effective, and high-quality ingredients, customized solutions and </w:t>
      </w:r>
      <w:proofErr w:type="spellStart"/>
      <w:r w:rsidR="00C97A61" w:rsidRPr="00C97A61">
        <w:rPr>
          <w:bCs/>
        </w:rPr>
        <w:t>Mixfit</w:t>
      </w:r>
      <w:r w:rsidR="00E9708B" w:rsidRPr="00E9708B">
        <w:rPr>
          <w:rFonts w:eastAsia="Times New Roman"/>
          <w:szCs w:val="22"/>
          <w:lang w:eastAsia="en-US"/>
        </w:rPr>
        <w:t>’s</w:t>
      </w:r>
      <w:proofErr w:type="spellEnd"/>
      <w:r w:rsidR="00E9708B" w:rsidRPr="00E9708B">
        <w:rPr>
          <w:rFonts w:eastAsia="Times New Roman"/>
          <w:szCs w:val="22"/>
          <w:lang w:eastAsia="en-US"/>
        </w:rPr>
        <w:t xml:space="preserve"> advanced</w:t>
      </w:r>
      <w:r>
        <w:rPr>
          <w:rFonts w:eastAsia="Times New Roman"/>
          <w:szCs w:val="22"/>
          <w:lang w:eastAsia="en-US"/>
        </w:rPr>
        <w:t xml:space="preserve"> machine learning</w:t>
      </w:r>
      <w:r w:rsidR="00E9708B" w:rsidRPr="00E9708B">
        <w:rPr>
          <w:rFonts w:eastAsia="Times New Roman"/>
          <w:szCs w:val="22"/>
          <w:lang w:eastAsia="en-US"/>
        </w:rPr>
        <w:t xml:space="preserve"> technology means consumers can receive the nutrients they need at the time they need them, from the convenience of their own home</w:t>
      </w:r>
      <w:r>
        <w:rPr>
          <w:rFonts w:eastAsia="Times New Roman"/>
          <w:szCs w:val="22"/>
          <w:lang w:eastAsia="en-US"/>
        </w:rPr>
        <w:t xml:space="preserve"> or office</w:t>
      </w:r>
      <w:r w:rsidR="00E9708B" w:rsidRPr="00E9708B">
        <w:rPr>
          <w:rFonts w:eastAsia="Times New Roman"/>
          <w:szCs w:val="22"/>
          <w:lang w:eastAsia="en-US"/>
        </w:rPr>
        <w:t xml:space="preserve">. Additionally, Mina provides users with proactive nutritional recommendations, </w:t>
      </w:r>
      <w:r>
        <w:rPr>
          <w:rFonts w:eastAsia="Times New Roman"/>
          <w:szCs w:val="22"/>
          <w:lang w:eastAsia="en-US"/>
        </w:rPr>
        <w:t>helped</w:t>
      </w:r>
      <w:r w:rsidRPr="00E9708B">
        <w:rPr>
          <w:rFonts w:eastAsia="Times New Roman"/>
          <w:szCs w:val="22"/>
          <w:lang w:eastAsia="en-US"/>
        </w:rPr>
        <w:t xml:space="preserve"> </w:t>
      </w:r>
      <w:r w:rsidR="00E9708B" w:rsidRPr="00E9708B">
        <w:rPr>
          <w:rFonts w:eastAsia="Times New Roman"/>
          <w:szCs w:val="22"/>
          <w:lang w:eastAsia="en-US"/>
        </w:rPr>
        <w:t xml:space="preserve">by DSM’s position as a </w:t>
      </w:r>
      <w:r>
        <w:rPr>
          <w:rFonts w:eastAsia="Times New Roman"/>
          <w:szCs w:val="22"/>
          <w:lang w:eastAsia="en-US"/>
        </w:rPr>
        <w:t xml:space="preserve">trusted </w:t>
      </w:r>
      <w:r w:rsidR="00E9708B" w:rsidRPr="00E9708B">
        <w:rPr>
          <w:rFonts w:eastAsia="Times New Roman"/>
          <w:szCs w:val="22"/>
          <w:lang w:eastAsia="en-US"/>
        </w:rPr>
        <w:t>leader in scientific research on the role of micronutrients for specific health benefits.</w:t>
      </w:r>
    </w:p>
    <w:p w14:paraId="6B74916F" w14:textId="77777777" w:rsidR="0015788C" w:rsidRDefault="0015788C" w:rsidP="006D0DA4">
      <w:pPr>
        <w:adjustRightInd/>
        <w:snapToGrid/>
        <w:spacing w:line="240" w:lineRule="auto"/>
        <w:rPr>
          <w:rFonts w:eastAsia="Times New Roman"/>
          <w:szCs w:val="22"/>
          <w:lang w:eastAsia="en-US"/>
        </w:rPr>
      </w:pPr>
    </w:p>
    <w:p w14:paraId="71FC41A9" w14:textId="44F24B83" w:rsidR="0015788C" w:rsidRPr="0015788C" w:rsidRDefault="0015788C" w:rsidP="006D0DA4">
      <w:pPr>
        <w:adjustRightInd/>
        <w:snapToGrid/>
        <w:spacing w:line="240" w:lineRule="auto"/>
        <w:rPr>
          <w:rFonts w:eastAsia="Times New Roman"/>
          <w:szCs w:val="22"/>
          <w:lang w:eastAsia="en-US"/>
        </w:rPr>
      </w:pPr>
      <w:r w:rsidRPr="0015788C">
        <w:rPr>
          <w:rFonts w:eastAsia="Times New Roman"/>
          <w:i/>
          <w:iCs/>
          <w:szCs w:val="22"/>
          <w:lang w:eastAsia="en-US"/>
        </w:rPr>
        <w:t xml:space="preserve">“As consumers across the world become more engaged in their health and wellbeing, there is a growing need for a more personalized approach to nutrition. </w:t>
      </w:r>
      <w:r>
        <w:rPr>
          <w:rFonts w:eastAsia="Times New Roman"/>
          <w:i/>
          <w:iCs/>
          <w:szCs w:val="22"/>
          <w:lang w:eastAsia="en-US"/>
        </w:rPr>
        <w:t>This acquisition</w:t>
      </w:r>
      <w:r w:rsidRPr="0015788C">
        <w:rPr>
          <w:rFonts w:eastAsia="Times New Roman"/>
          <w:i/>
          <w:iCs/>
          <w:szCs w:val="22"/>
          <w:lang w:eastAsia="en-US"/>
        </w:rPr>
        <w:t xml:space="preserve"> connect</w:t>
      </w:r>
      <w:r>
        <w:rPr>
          <w:rFonts w:eastAsia="Times New Roman"/>
          <w:i/>
          <w:iCs/>
          <w:szCs w:val="22"/>
          <w:lang w:eastAsia="en-US"/>
        </w:rPr>
        <w:t>s</w:t>
      </w:r>
      <w:r w:rsidRPr="0015788C">
        <w:rPr>
          <w:rFonts w:eastAsia="Times New Roman"/>
          <w:i/>
          <w:iCs/>
          <w:szCs w:val="22"/>
          <w:lang w:eastAsia="en-US"/>
        </w:rPr>
        <w:t xml:space="preserve"> the complementary and unique expertise of both DSM and </w:t>
      </w:r>
      <w:proofErr w:type="spellStart"/>
      <w:r w:rsidR="00C97A61">
        <w:rPr>
          <w:rFonts w:eastAsia="Times New Roman"/>
          <w:i/>
          <w:iCs/>
          <w:szCs w:val="22"/>
          <w:lang w:eastAsia="en-US"/>
        </w:rPr>
        <w:t>Mixf</w:t>
      </w:r>
      <w:r w:rsidR="0023755D">
        <w:rPr>
          <w:rFonts w:eastAsia="Times New Roman"/>
          <w:i/>
          <w:iCs/>
          <w:szCs w:val="22"/>
          <w:lang w:eastAsia="en-US"/>
        </w:rPr>
        <w:t>it</w:t>
      </w:r>
      <w:proofErr w:type="spellEnd"/>
      <w:r w:rsidR="0023755D" w:rsidRPr="0015788C">
        <w:rPr>
          <w:rFonts w:eastAsia="Times New Roman"/>
          <w:i/>
          <w:iCs/>
          <w:szCs w:val="22"/>
          <w:lang w:eastAsia="en-US"/>
        </w:rPr>
        <w:t xml:space="preserve"> </w:t>
      </w:r>
      <w:r w:rsidRPr="0015788C">
        <w:rPr>
          <w:rFonts w:eastAsia="Times New Roman"/>
          <w:i/>
          <w:iCs/>
          <w:szCs w:val="22"/>
          <w:lang w:eastAsia="en-US"/>
        </w:rPr>
        <w:t>to support consumers in achieving their nutrition goals and to support our mission to help keep the wor</w:t>
      </w:r>
      <w:r>
        <w:rPr>
          <w:rFonts w:eastAsia="Times New Roman"/>
          <w:i/>
          <w:iCs/>
          <w:szCs w:val="22"/>
          <w:lang w:eastAsia="en-US"/>
        </w:rPr>
        <w:t>ld’s growing population healthy. It is an important milestone in the execution of our personalized nutrition strategy</w:t>
      </w:r>
      <w:r w:rsidRPr="0015788C">
        <w:rPr>
          <w:rFonts w:eastAsia="Times New Roman"/>
          <w:bCs/>
          <w:szCs w:val="20"/>
        </w:rPr>
        <w:t xml:space="preserve"> </w:t>
      </w:r>
      <w:r>
        <w:rPr>
          <w:rFonts w:eastAsia="Times New Roman"/>
          <w:bCs/>
          <w:i/>
          <w:iCs/>
          <w:szCs w:val="22"/>
          <w:lang w:eastAsia="en-US"/>
        </w:rPr>
        <w:t>to build</w:t>
      </w:r>
      <w:r w:rsidRPr="0015788C">
        <w:rPr>
          <w:rFonts w:eastAsia="Times New Roman"/>
          <w:bCs/>
          <w:i/>
          <w:iCs/>
          <w:szCs w:val="22"/>
          <w:lang w:eastAsia="en-US"/>
        </w:rPr>
        <w:t xml:space="preserve"> a platform and extend it to </w:t>
      </w:r>
      <w:r w:rsidR="0023755D">
        <w:rPr>
          <w:rFonts w:eastAsia="Times New Roman"/>
          <w:bCs/>
          <w:i/>
          <w:iCs/>
          <w:szCs w:val="22"/>
          <w:lang w:eastAsia="en-US"/>
        </w:rPr>
        <w:t>the consumer</w:t>
      </w:r>
      <w:r>
        <w:rPr>
          <w:rFonts w:eastAsia="Times New Roman"/>
          <w:i/>
          <w:iCs/>
          <w:szCs w:val="22"/>
          <w:lang w:eastAsia="en-US"/>
        </w:rPr>
        <w:t>”</w:t>
      </w:r>
      <w:r>
        <w:rPr>
          <w:rFonts w:eastAsia="Times New Roman"/>
          <w:iCs/>
          <w:szCs w:val="22"/>
          <w:lang w:eastAsia="en-US"/>
        </w:rPr>
        <w:t>, comments Jeremy Xu, President of DSM Human Health &amp; Nutrition.</w:t>
      </w:r>
    </w:p>
    <w:p w14:paraId="756FF7C9" w14:textId="77777777" w:rsidR="0015788C" w:rsidRPr="0015788C" w:rsidRDefault="0015788C" w:rsidP="006D0DA4">
      <w:pPr>
        <w:adjustRightInd/>
        <w:snapToGrid/>
        <w:spacing w:line="240" w:lineRule="auto"/>
        <w:rPr>
          <w:rFonts w:eastAsia="Times New Roman"/>
          <w:szCs w:val="22"/>
          <w:lang w:eastAsia="en-US"/>
        </w:rPr>
      </w:pPr>
    </w:p>
    <w:p w14:paraId="6381E2E9" w14:textId="1CB52D2B" w:rsidR="00F93398" w:rsidRDefault="0015788C" w:rsidP="00747F42">
      <w:pPr>
        <w:spacing w:line="240" w:lineRule="auto"/>
        <w:rPr>
          <w:i/>
          <w:iCs/>
          <w:szCs w:val="20"/>
        </w:rPr>
      </w:pPr>
      <w:r w:rsidRPr="0015788C">
        <w:rPr>
          <w:szCs w:val="20"/>
        </w:rPr>
        <w:t xml:space="preserve">Reza </w:t>
      </w:r>
      <w:proofErr w:type="spellStart"/>
      <w:r w:rsidRPr="0015788C">
        <w:rPr>
          <w:szCs w:val="20"/>
        </w:rPr>
        <w:t>Zanjani</w:t>
      </w:r>
      <w:proofErr w:type="spellEnd"/>
      <w:r w:rsidRPr="0015788C">
        <w:rPr>
          <w:szCs w:val="20"/>
        </w:rPr>
        <w:t xml:space="preserve">, </w:t>
      </w:r>
      <w:proofErr w:type="spellStart"/>
      <w:r w:rsidR="00C97A61">
        <w:rPr>
          <w:szCs w:val="20"/>
        </w:rPr>
        <w:t>Mixf</w:t>
      </w:r>
      <w:r w:rsidR="00540394">
        <w:rPr>
          <w:szCs w:val="20"/>
        </w:rPr>
        <w:t>it</w:t>
      </w:r>
      <w:proofErr w:type="spellEnd"/>
      <w:r w:rsidRPr="0015788C">
        <w:rPr>
          <w:szCs w:val="20"/>
        </w:rPr>
        <w:t xml:space="preserve"> President &amp; CEO adds: </w:t>
      </w:r>
      <w:r w:rsidRPr="0015788C">
        <w:rPr>
          <w:i/>
          <w:iCs/>
          <w:szCs w:val="20"/>
        </w:rPr>
        <w:t xml:space="preserve">“Personalization is the future of nutrition. By combining DSM’s scientific background and high-quality micronutrients with </w:t>
      </w:r>
      <w:proofErr w:type="spellStart"/>
      <w:r w:rsidR="00C97A61">
        <w:rPr>
          <w:i/>
          <w:iCs/>
          <w:szCs w:val="20"/>
        </w:rPr>
        <w:t>Mixf</w:t>
      </w:r>
      <w:r w:rsidR="00540394">
        <w:rPr>
          <w:i/>
          <w:iCs/>
          <w:szCs w:val="20"/>
        </w:rPr>
        <w:t>it</w:t>
      </w:r>
      <w:r w:rsidRPr="0015788C">
        <w:rPr>
          <w:i/>
          <w:iCs/>
          <w:szCs w:val="20"/>
        </w:rPr>
        <w:t>’s</w:t>
      </w:r>
      <w:proofErr w:type="spellEnd"/>
      <w:r w:rsidRPr="0015788C">
        <w:rPr>
          <w:i/>
          <w:iCs/>
          <w:szCs w:val="20"/>
        </w:rPr>
        <w:t xml:space="preserve"> unique digital knowledge and experience in personalized nutrition, we are ensuring that Mina improves the lives of health-conscious consumers worldwide. </w:t>
      </w:r>
      <w:r w:rsidR="00E9708B">
        <w:rPr>
          <w:i/>
          <w:iCs/>
          <w:szCs w:val="20"/>
        </w:rPr>
        <w:t>We’re happy to</w:t>
      </w:r>
      <w:r w:rsidRPr="0015788C">
        <w:rPr>
          <w:i/>
          <w:iCs/>
          <w:szCs w:val="20"/>
        </w:rPr>
        <w:t xml:space="preserve"> expan</w:t>
      </w:r>
      <w:r w:rsidR="00E9708B">
        <w:rPr>
          <w:i/>
          <w:iCs/>
          <w:szCs w:val="20"/>
        </w:rPr>
        <w:t>d</w:t>
      </w:r>
      <w:r w:rsidRPr="0015788C">
        <w:rPr>
          <w:i/>
          <w:iCs/>
          <w:szCs w:val="20"/>
        </w:rPr>
        <w:t xml:space="preserve"> into targeted, health-oriented boosters for specific health benefits</w:t>
      </w:r>
      <w:r w:rsidR="00E9708B">
        <w:rPr>
          <w:i/>
          <w:iCs/>
          <w:szCs w:val="20"/>
        </w:rPr>
        <w:t xml:space="preserve"> </w:t>
      </w:r>
      <w:r w:rsidR="00540394">
        <w:rPr>
          <w:i/>
          <w:iCs/>
          <w:szCs w:val="20"/>
        </w:rPr>
        <w:t>with DSM as our largest shareholder</w:t>
      </w:r>
      <w:r w:rsidRPr="0015788C">
        <w:rPr>
          <w:i/>
          <w:iCs/>
          <w:szCs w:val="20"/>
        </w:rPr>
        <w:t>.”</w:t>
      </w:r>
    </w:p>
    <w:p w14:paraId="08EAFF75" w14:textId="77777777" w:rsidR="0015788C" w:rsidRPr="006907A1" w:rsidRDefault="0015788C" w:rsidP="00747F42">
      <w:pPr>
        <w:spacing w:line="240" w:lineRule="auto"/>
        <w:rPr>
          <w:szCs w:val="20"/>
        </w:rPr>
      </w:pPr>
    </w:p>
    <w:p w14:paraId="56BCFEAA" w14:textId="77777777" w:rsidR="005B1DF0" w:rsidRDefault="005B1DF0" w:rsidP="005B1DF0">
      <w:pPr>
        <w:spacing w:line="216" w:lineRule="auto"/>
        <w:rPr>
          <w:rFonts w:eastAsia="Batang" w:cs="Trebuchet MS"/>
          <w:b/>
          <w:bCs/>
          <w:szCs w:val="20"/>
          <w:lang w:eastAsia="ko-KR"/>
        </w:rPr>
      </w:pPr>
    </w:p>
    <w:p w14:paraId="118FF579" w14:textId="41A7A04A" w:rsidR="005B1DF0" w:rsidRPr="00235E7A" w:rsidRDefault="005B1DF0" w:rsidP="005B1DF0">
      <w:pPr>
        <w:spacing w:line="216" w:lineRule="auto"/>
        <w:rPr>
          <w:rFonts w:eastAsia="Batang" w:cs="Trebuchet MS"/>
          <w:b/>
          <w:bCs/>
          <w:szCs w:val="20"/>
          <w:lang w:eastAsia="ko-KR"/>
        </w:rPr>
      </w:pPr>
      <w:bookmarkStart w:id="2" w:name="_GoBack"/>
      <w:bookmarkEnd w:id="2"/>
      <w:r w:rsidRPr="00235E7A">
        <w:rPr>
          <w:rFonts w:eastAsia="Batang" w:cs="Trebuchet MS"/>
          <w:b/>
          <w:bCs/>
          <w:szCs w:val="20"/>
          <w:lang w:eastAsia="ko-KR"/>
        </w:rPr>
        <w:lastRenderedPageBreak/>
        <w:t xml:space="preserve">DSM – Bright Science. Brighter </w:t>
      </w:r>
      <w:proofErr w:type="gramStart"/>
      <w:r w:rsidRPr="00235E7A">
        <w:rPr>
          <w:rFonts w:eastAsia="Batang" w:cs="Trebuchet MS"/>
          <w:b/>
          <w:bCs/>
          <w:szCs w:val="20"/>
          <w:lang w:eastAsia="ko-KR"/>
        </w:rPr>
        <w:t>Living.™</w:t>
      </w:r>
      <w:proofErr w:type="gramEnd"/>
    </w:p>
    <w:p w14:paraId="5AC8DD40" w14:textId="77777777" w:rsidR="005B1DF0" w:rsidRDefault="005B1DF0" w:rsidP="005B1DF0">
      <w:pPr>
        <w:autoSpaceDE w:val="0"/>
        <w:autoSpaceDN w:val="0"/>
        <w:snapToGrid/>
        <w:spacing w:line="240" w:lineRule="auto"/>
        <w:rPr>
          <w:bCs/>
          <w:szCs w:val="20"/>
        </w:rPr>
      </w:pPr>
      <w:r w:rsidRPr="001263A1">
        <w:rPr>
          <w:color w:val="000000"/>
        </w:rPr>
        <w:t xml:space="preserve">Royal DSM is a </w:t>
      </w:r>
      <w:r>
        <w:rPr>
          <w:color w:val="000000"/>
        </w:rPr>
        <w:t xml:space="preserve">purpose-led </w:t>
      </w:r>
      <w:r w:rsidRPr="001263A1">
        <w:rPr>
          <w:color w:val="000000"/>
        </w:rPr>
        <w:t xml:space="preserve">global science-based company in </w:t>
      </w:r>
      <w:r>
        <w:rPr>
          <w:color w:val="000000"/>
        </w:rPr>
        <w:t>N</w:t>
      </w:r>
      <w:r w:rsidRPr="001263A1">
        <w:rPr>
          <w:color w:val="000000"/>
        </w:rPr>
        <w:t>utrition</w:t>
      </w:r>
      <w:r>
        <w:rPr>
          <w:color w:val="000000"/>
        </w:rPr>
        <w:t xml:space="preserve">, </w:t>
      </w:r>
      <w:proofErr w:type="gramStart"/>
      <w:r>
        <w:rPr>
          <w:color w:val="000000"/>
        </w:rPr>
        <w:t>Health</w:t>
      </w:r>
      <w:proofErr w:type="gramEnd"/>
      <w:r w:rsidRPr="001263A1">
        <w:rPr>
          <w:color w:val="000000"/>
        </w:rPr>
        <w:t xml:space="preserve"> and </w:t>
      </w:r>
      <w:r>
        <w:rPr>
          <w:color w:val="000000"/>
        </w:rPr>
        <w:t>Sustainable Living</w:t>
      </w:r>
      <w:r w:rsidRPr="001263A1">
        <w:rPr>
          <w:color w:val="000000"/>
        </w:rPr>
        <w:t xml:space="preserve">. DSM is driving economic prosperity, environmental </w:t>
      </w:r>
      <w:proofErr w:type="gramStart"/>
      <w:r w:rsidRPr="001263A1">
        <w:rPr>
          <w:color w:val="000000"/>
        </w:rPr>
        <w:t>progress</w:t>
      </w:r>
      <w:proofErr w:type="gramEnd"/>
      <w:r w:rsidRPr="001263A1">
        <w:rPr>
          <w:color w:val="000000"/>
        </w:rPr>
        <w:t xml:space="preserve"> and social advances to create sustainable value for all stakeholders. DSM delivers innovative</w:t>
      </w:r>
      <w:r>
        <w:rPr>
          <w:color w:val="000000"/>
        </w:rPr>
        <w:t xml:space="preserve"> business</w:t>
      </w:r>
      <w:r w:rsidRPr="001263A1">
        <w:rPr>
          <w:color w:val="000000"/>
        </w:rPr>
        <w:t xml:space="preserve"> solutions </w:t>
      </w:r>
      <w:r>
        <w:rPr>
          <w:color w:val="000000"/>
        </w:rPr>
        <w:t>for human nutrition, animal nutrition</w:t>
      </w:r>
      <w:r w:rsidRPr="001263A1">
        <w:rPr>
          <w:color w:val="000000"/>
        </w:rPr>
        <w:t>, personal care</w:t>
      </w:r>
      <w:r>
        <w:rPr>
          <w:color w:val="000000"/>
        </w:rPr>
        <w:t xml:space="preserve"> </w:t>
      </w:r>
      <w:r w:rsidRPr="00A3324B">
        <w:rPr>
          <w:color w:val="000000"/>
        </w:rPr>
        <w:t>and aroma</w:t>
      </w:r>
      <w:r w:rsidRPr="001263A1">
        <w:rPr>
          <w:color w:val="000000"/>
        </w:rPr>
        <w:t xml:space="preserve">, medical devices, </w:t>
      </w:r>
      <w:r w:rsidRPr="007773B4">
        <w:rPr>
          <w:color w:val="000000"/>
        </w:rPr>
        <w:t>green products and applications</w:t>
      </w:r>
      <w:r>
        <w:rPr>
          <w:color w:val="000000"/>
        </w:rPr>
        <w:t xml:space="preserve">, and new mobility and connectivity. </w:t>
      </w:r>
      <w:r w:rsidRPr="00DA146B">
        <w:rPr>
          <w:color w:val="000000"/>
        </w:rPr>
        <w:t>DSM and its associated companies deliver annual net sales of about €</w:t>
      </w:r>
      <w:r>
        <w:rPr>
          <w:color w:val="000000"/>
        </w:rPr>
        <w:t>10</w:t>
      </w:r>
      <w:r w:rsidRPr="00DA146B">
        <w:rPr>
          <w:color w:val="000000"/>
        </w:rPr>
        <w:t> billion with approximately 2</w:t>
      </w:r>
      <w:r>
        <w:rPr>
          <w:color w:val="000000"/>
        </w:rPr>
        <w:t>3</w:t>
      </w:r>
      <w:r w:rsidRPr="00DA146B">
        <w:rPr>
          <w:color w:val="000000"/>
        </w:rPr>
        <w:t>,000 employees.</w:t>
      </w:r>
      <w:r>
        <w:rPr>
          <w:color w:val="000000"/>
        </w:rPr>
        <w:t xml:space="preserve"> The company is listed on Euronext Amsterdam. </w:t>
      </w:r>
      <w:r>
        <w:rPr>
          <w:rFonts w:eastAsia="Batang" w:cs="Trebuchet MS"/>
          <w:szCs w:val="20"/>
          <w:lang w:eastAsia="ko-KR"/>
        </w:rPr>
        <w:t xml:space="preserve">More information can be found at </w:t>
      </w:r>
      <w:hyperlink r:id="rId18" w:history="1">
        <w:r w:rsidRPr="00A23CBF">
          <w:rPr>
            <w:rStyle w:val="Hyperlink"/>
            <w:rFonts w:eastAsia="Batang" w:cs="Trebuchet MS"/>
            <w:color w:val="4F81BD" w:themeColor="accent1"/>
            <w:szCs w:val="20"/>
            <w:lang w:eastAsia="ko-KR"/>
          </w:rPr>
          <w:t>www.dsm.com</w:t>
        </w:r>
      </w:hyperlink>
      <w:r>
        <w:rPr>
          <w:rFonts w:eastAsia="Batang" w:cs="Trebuchet MS"/>
          <w:szCs w:val="20"/>
          <w:lang w:eastAsia="ko-KR"/>
        </w:rPr>
        <w:t>.</w:t>
      </w:r>
    </w:p>
    <w:p w14:paraId="798A0049" w14:textId="77777777" w:rsidR="00BA7878" w:rsidRDefault="00BA7878" w:rsidP="00747F42">
      <w:pPr>
        <w:autoSpaceDE w:val="0"/>
        <w:autoSpaceDN w:val="0"/>
        <w:snapToGrid/>
        <w:spacing w:line="240" w:lineRule="auto"/>
        <w:rPr>
          <w:rFonts w:eastAsia="Batang" w:cs="Trebuchet MS"/>
          <w:szCs w:val="20"/>
          <w:lang w:eastAsia="ko-KR"/>
        </w:rPr>
      </w:pPr>
    </w:p>
    <w:p w14:paraId="3E39FCA3" w14:textId="77777777" w:rsidR="00BA7878" w:rsidRDefault="00BA7878" w:rsidP="00553897">
      <w:pPr>
        <w:spacing w:line="230" w:lineRule="auto"/>
        <w:outlineLvl w:val="0"/>
        <w:rPr>
          <w:rFonts w:cs="Arial"/>
          <w:b/>
          <w:color w:val="000000"/>
          <w:szCs w:val="22"/>
        </w:rPr>
      </w:pPr>
      <w:r w:rsidRPr="00520DBD">
        <w:rPr>
          <w:bCs/>
          <w:szCs w:val="20"/>
        </w:rPr>
        <w:t xml:space="preserve">Or </w:t>
      </w:r>
      <w:r>
        <w:rPr>
          <w:bCs/>
          <w:szCs w:val="20"/>
        </w:rPr>
        <w:t>find</w:t>
      </w:r>
      <w:r w:rsidRPr="00520DBD">
        <w:rPr>
          <w:bCs/>
          <w:szCs w:val="20"/>
        </w:rPr>
        <w:t xml:space="preserve"> us on:</w:t>
      </w:r>
      <w:r>
        <w:rPr>
          <w:bCs/>
          <w:szCs w:val="20"/>
        </w:rPr>
        <w:t xml:space="preserve"> </w:t>
      </w:r>
      <w:r>
        <w:rPr>
          <w:rFonts w:cs="Arial"/>
          <w:b/>
          <w:noProof/>
          <w:szCs w:val="20"/>
          <w:lang w:eastAsia="zh-CN"/>
        </w:rPr>
        <w:drawing>
          <wp:inline distT="0" distB="0" distL="0" distR="0" wp14:anchorId="01478233" wp14:editId="2F5A82A5">
            <wp:extent cx="190500" cy="190500"/>
            <wp:effectExtent l="0" t="0" r="0" b="0"/>
            <wp:docPr id="7" name="Picture 1" descr="Facebook" title="Facebook">
              <a:hlinkClick xmlns:a="http://schemas.openxmlformats.org/drawingml/2006/main" r:id="rId19"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Pr="00D85F75">
        <w:rPr>
          <w:rFonts w:cs="Arial"/>
          <w:b/>
          <w:szCs w:val="20"/>
        </w:rPr>
        <w:t xml:space="preserve"> </w:t>
      </w:r>
      <w:r>
        <w:rPr>
          <w:rFonts w:cs="Arial"/>
          <w:b/>
          <w:noProof/>
          <w:szCs w:val="20"/>
          <w:lang w:eastAsia="zh-CN"/>
        </w:rPr>
        <w:drawing>
          <wp:inline distT="0" distB="0" distL="0" distR="0" wp14:anchorId="3E52BC8C" wp14:editId="07182C94">
            <wp:extent cx="190500" cy="190500"/>
            <wp:effectExtent l="0" t="0" r="0" b="0"/>
            <wp:docPr id="8" name="Picture 2" descr="Twitter" title="Twitter">
              <a:hlinkClick xmlns:a="http://schemas.openxmlformats.org/drawingml/2006/main" r:id="rId21"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5F75">
        <w:rPr>
          <w:rFonts w:cs="Arial"/>
          <w:b/>
          <w:szCs w:val="20"/>
        </w:rPr>
        <w:t xml:space="preserve"> </w:t>
      </w:r>
      <w:r>
        <w:rPr>
          <w:rFonts w:cs="Arial"/>
          <w:b/>
          <w:szCs w:val="20"/>
        </w:rPr>
        <w:t xml:space="preserve"> </w:t>
      </w:r>
      <w:r>
        <w:rPr>
          <w:rFonts w:cs="Arial"/>
          <w:b/>
          <w:noProof/>
          <w:szCs w:val="20"/>
          <w:lang w:eastAsia="zh-CN"/>
        </w:rPr>
        <w:drawing>
          <wp:inline distT="0" distB="0" distL="0" distR="0" wp14:anchorId="4572E02A" wp14:editId="630E8026">
            <wp:extent cx="190500" cy="190500"/>
            <wp:effectExtent l="0" t="0" r="0" b="0"/>
            <wp:docPr id="9" name="Picture 9" descr="LinkedIn" title="LinkedIn">
              <a:hlinkClick xmlns:a="http://schemas.openxmlformats.org/drawingml/2006/main" r:id="rId23"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linked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Pr>
          <w:rFonts w:cs="Arial"/>
          <w:b/>
          <w:noProof/>
          <w:szCs w:val="20"/>
          <w:lang w:eastAsia="zh-CN"/>
        </w:rPr>
        <w:drawing>
          <wp:inline distT="0" distB="0" distL="0" distR="0" wp14:anchorId="3E572A4A" wp14:editId="30FE35B8">
            <wp:extent cx="190500" cy="190500"/>
            <wp:effectExtent l="0" t="0" r="0" b="0"/>
            <wp:docPr id="10" name="Picture 10" descr="YouTube" title="YouTube">
              <a:hlinkClick xmlns:a="http://schemas.openxmlformats.org/drawingml/2006/main" r:id="rId2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youtub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519DC677" w14:textId="77777777" w:rsidR="00BA7878" w:rsidRDefault="00BA7878" w:rsidP="00BA7878">
      <w:pPr>
        <w:spacing w:line="260" w:lineRule="exact"/>
        <w:rPr>
          <w:rFonts w:cs="Arial"/>
          <w:b/>
          <w:color w:val="000000"/>
          <w:szCs w:val="22"/>
        </w:rPr>
      </w:pPr>
    </w:p>
    <w:p w14:paraId="157F140D" w14:textId="77777777" w:rsidR="00EC04C2" w:rsidRPr="00CE4CE4" w:rsidRDefault="00EC04C2" w:rsidP="00EC04C2">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EC04C2" w:rsidRPr="00CF74D6" w14:paraId="6465A2F8" w14:textId="77777777" w:rsidTr="002361D7">
        <w:tc>
          <w:tcPr>
            <w:tcW w:w="4428" w:type="dxa"/>
          </w:tcPr>
          <w:p w14:paraId="4730ED92" w14:textId="77777777" w:rsidR="00EC04C2" w:rsidRPr="005D2227" w:rsidRDefault="00EC04C2" w:rsidP="002361D7">
            <w:pPr>
              <w:pStyle w:val="Heading2"/>
              <w:numPr>
                <w:ilvl w:val="0"/>
                <w:numId w:val="0"/>
              </w:numPr>
              <w:spacing w:line="216" w:lineRule="auto"/>
              <w:rPr>
                <w:b w:val="0"/>
                <w:szCs w:val="20"/>
              </w:rPr>
            </w:pPr>
            <w:r w:rsidRPr="005D2227">
              <w:rPr>
                <w:b w:val="0"/>
                <w:szCs w:val="20"/>
              </w:rPr>
              <w:t>DSM Corporate Communications</w:t>
            </w:r>
          </w:p>
          <w:p w14:paraId="3B16D261" w14:textId="77777777" w:rsidR="00EC04C2" w:rsidRPr="005D2227" w:rsidRDefault="00EC04C2" w:rsidP="002361D7">
            <w:pPr>
              <w:spacing w:line="216" w:lineRule="auto"/>
              <w:rPr>
                <w:szCs w:val="20"/>
              </w:rPr>
            </w:pPr>
            <w:r w:rsidRPr="005D2227">
              <w:rPr>
                <w:szCs w:val="20"/>
              </w:rPr>
              <w:t>Herman Betten</w:t>
            </w:r>
          </w:p>
          <w:p w14:paraId="7591B2FE" w14:textId="493FE70D" w:rsidR="00EC04C2" w:rsidRPr="005D2227" w:rsidRDefault="00EC04C2" w:rsidP="002361D7">
            <w:pPr>
              <w:spacing w:line="216" w:lineRule="auto"/>
              <w:rPr>
                <w:szCs w:val="20"/>
              </w:rPr>
            </w:pPr>
            <w:r w:rsidRPr="005D2227">
              <w:rPr>
                <w:szCs w:val="20"/>
              </w:rPr>
              <w:t>tel. +31 (0) 45 578</w:t>
            </w:r>
            <w:r w:rsidR="005B1DF0">
              <w:rPr>
                <w:szCs w:val="20"/>
              </w:rPr>
              <w:t>2420</w:t>
            </w:r>
            <w:r w:rsidRPr="005D2227">
              <w:rPr>
                <w:szCs w:val="20"/>
              </w:rPr>
              <w:tab/>
            </w:r>
            <w:r w:rsidRPr="005D2227">
              <w:rPr>
                <w:szCs w:val="20"/>
              </w:rPr>
              <w:tab/>
            </w:r>
          </w:p>
          <w:p w14:paraId="718CBFB8" w14:textId="77777777" w:rsidR="00EC04C2" w:rsidRPr="00AF7C8A" w:rsidRDefault="00EC04C2" w:rsidP="002361D7">
            <w:pPr>
              <w:spacing w:line="216" w:lineRule="auto"/>
              <w:rPr>
                <w:rFonts w:cs="Arial"/>
                <w:iCs/>
                <w:bdr w:val="none" w:sz="0" w:space="0" w:color="auto" w:frame="1"/>
                <w:shd w:val="clear" w:color="auto" w:fill="FFFFFF"/>
                <w:lang w:val="fr-FR"/>
              </w:rPr>
            </w:pPr>
            <w:r w:rsidRPr="005D2227">
              <w:rPr>
                <w:szCs w:val="20"/>
                <w:lang w:val="it-IT"/>
              </w:rPr>
              <w:t xml:space="preserve">e-mail </w:t>
            </w:r>
            <w:hyperlink r:id="rId27" w:history="1">
              <w:r w:rsidRPr="005B7048">
                <w:rPr>
                  <w:rStyle w:val="Hyperlink"/>
                  <w:rFonts w:cs="Arial"/>
                  <w:szCs w:val="20"/>
                  <w:lang w:val="it-IT"/>
                </w:rPr>
                <w:t>media.contacts@dsm.com</w:t>
              </w:r>
            </w:hyperlink>
          </w:p>
        </w:tc>
        <w:tc>
          <w:tcPr>
            <w:tcW w:w="4428" w:type="dxa"/>
          </w:tcPr>
          <w:p w14:paraId="3FA3E304" w14:textId="77777777" w:rsidR="00EC04C2" w:rsidRPr="004C52F9" w:rsidRDefault="00EC04C2" w:rsidP="002361D7">
            <w:pPr>
              <w:pStyle w:val="Heading2"/>
              <w:numPr>
                <w:ilvl w:val="0"/>
                <w:numId w:val="0"/>
              </w:numPr>
              <w:spacing w:line="216" w:lineRule="auto"/>
              <w:rPr>
                <w:b w:val="0"/>
                <w:szCs w:val="20"/>
              </w:rPr>
            </w:pPr>
            <w:r w:rsidRPr="004C52F9">
              <w:rPr>
                <w:b w:val="0"/>
                <w:szCs w:val="20"/>
              </w:rPr>
              <w:t xml:space="preserve">DSM Investor Relations </w:t>
            </w:r>
          </w:p>
          <w:p w14:paraId="0D48DCF5" w14:textId="77777777" w:rsidR="00EC04C2" w:rsidRPr="004C52F9" w:rsidRDefault="00EC04C2" w:rsidP="002361D7">
            <w:pPr>
              <w:spacing w:line="216" w:lineRule="auto"/>
              <w:rPr>
                <w:szCs w:val="20"/>
              </w:rPr>
            </w:pPr>
            <w:r w:rsidRPr="004C52F9">
              <w:rPr>
                <w:szCs w:val="20"/>
              </w:rPr>
              <w:t>Dave Huizing</w:t>
            </w:r>
          </w:p>
          <w:p w14:paraId="3F5167F0" w14:textId="77777777" w:rsidR="00EC04C2" w:rsidRPr="004C52F9" w:rsidRDefault="00EC04C2" w:rsidP="002361D7">
            <w:pPr>
              <w:spacing w:line="216" w:lineRule="auto"/>
              <w:rPr>
                <w:szCs w:val="20"/>
              </w:rPr>
            </w:pPr>
            <w:r w:rsidRPr="004C52F9">
              <w:rPr>
                <w:szCs w:val="20"/>
              </w:rPr>
              <w:t>tel. +31 (0) 45 5782864</w:t>
            </w:r>
          </w:p>
          <w:p w14:paraId="310D4039" w14:textId="77777777" w:rsidR="00EC04C2" w:rsidRPr="002352DB" w:rsidRDefault="00EC04C2" w:rsidP="002361D7">
            <w:pPr>
              <w:spacing w:line="216" w:lineRule="auto"/>
              <w:rPr>
                <w:szCs w:val="20"/>
                <w:lang w:val="de-DE"/>
              </w:rPr>
            </w:pPr>
            <w:r w:rsidRPr="002352DB">
              <w:rPr>
                <w:szCs w:val="20"/>
                <w:lang w:val="de-DE"/>
              </w:rPr>
              <w:t xml:space="preserve">e-mail </w:t>
            </w:r>
            <w:hyperlink r:id="rId28" w:history="1">
              <w:r w:rsidRPr="002352DB">
                <w:rPr>
                  <w:rStyle w:val="Hyperlink"/>
                  <w:rFonts w:cs="Arial"/>
                  <w:szCs w:val="20"/>
                  <w:lang w:val="de-DE"/>
                </w:rPr>
                <w:t>investor.relations@dsm.com</w:t>
              </w:r>
            </w:hyperlink>
            <w:r w:rsidRPr="002352DB">
              <w:rPr>
                <w:szCs w:val="20"/>
                <w:lang w:val="de-DE"/>
              </w:rPr>
              <w:t xml:space="preserve"> </w:t>
            </w:r>
          </w:p>
        </w:tc>
      </w:tr>
    </w:tbl>
    <w:p w14:paraId="42BA5479" w14:textId="77777777" w:rsidR="00F05870" w:rsidRPr="00530158" w:rsidRDefault="00F05870" w:rsidP="00EC04C2">
      <w:pPr>
        <w:pStyle w:val="NormalWeb"/>
        <w:spacing w:line="230" w:lineRule="auto"/>
        <w:jc w:val="both"/>
        <w:rPr>
          <w:lang w:val="pt-BR"/>
        </w:rPr>
      </w:pPr>
    </w:p>
    <w:sectPr w:rsidR="00F05870" w:rsidRPr="00530158" w:rsidSect="00A46222">
      <w:headerReference w:type="default" r:id="rId29"/>
      <w:footerReference w:type="default" r:id="rId30"/>
      <w:type w:val="continuous"/>
      <w:pgSz w:w="12240" w:h="15840" w:code="9"/>
      <w:pgMar w:top="2155" w:right="1191" w:bottom="1797"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752A3" w14:textId="77777777" w:rsidR="005A63B2" w:rsidRPr="00A46222" w:rsidRDefault="005A63B2">
      <w:r w:rsidRPr="00A46222">
        <w:separator/>
      </w:r>
    </w:p>
  </w:endnote>
  <w:endnote w:type="continuationSeparator" w:id="0">
    <w:p w14:paraId="6D167E9D" w14:textId="77777777" w:rsidR="005A63B2" w:rsidRPr="00A46222" w:rsidRDefault="005A63B2">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491F" w14:textId="77777777" w:rsidR="00EC04C2" w:rsidRDefault="00EC0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1B2D" w14:textId="77777777" w:rsidR="000621F6" w:rsidRDefault="000621F6" w:rsidP="000621F6">
    <w:pPr>
      <w:spacing w:line="216" w:lineRule="auto"/>
      <w:rPr>
        <w:sz w:val="16"/>
        <w:szCs w:val="16"/>
      </w:rPr>
    </w:pPr>
  </w:p>
  <w:p w14:paraId="7CFB0777" w14:textId="77777777" w:rsidR="004B440E" w:rsidRDefault="004B4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76E1" w14:textId="77777777" w:rsidR="00EC04C2" w:rsidRDefault="00EC04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80A7" w14:textId="77777777" w:rsidR="00F46BC5" w:rsidRPr="00F46BC5" w:rsidRDefault="00F46BC5" w:rsidP="00BC3892">
    <w:pPr>
      <w:spacing w:line="216" w:lineRule="auto"/>
      <w:rPr>
        <w:sz w:val="16"/>
        <w:szCs w:val="16"/>
      </w:rPr>
    </w:pPr>
    <w:r w:rsidRPr="00F46BC5">
      <w:rPr>
        <w:sz w:val="16"/>
        <w:szCs w:val="16"/>
      </w:rPr>
      <w:t>Forward-looking statements</w:t>
    </w:r>
  </w:p>
  <w:p w14:paraId="38F235CC" w14:textId="77777777" w:rsidR="000712D0" w:rsidRPr="00F46BC5" w:rsidRDefault="00F46BC5" w:rsidP="00BC3892">
    <w:pPr>
      <w:spacing w:line="216" w:lineRule="auto"/>
      <w:rPr>
        <w:sz w:val="16"/>
        <w:szCs w:val="16"/>
      </w:rPr>
    </w:pPr>
    <w:r w:rsidRPr="00F46BC5">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80C2" w14:textId="77777777" w:rsidR="005A63B2" w:rsidRPr="00A46222" w:rsidRDefault="005A63B2">
      <w:r w:rsidRPr="00A46222">
        <w:separator/>
      </w:r>
    </w:p>
  </w:footnote>
  <w:footnote w:type="continuationSeparator" w:id="0">
    <w:p w14:paraId="7B05CD7D" w14:textId="77777777" w:rsidR="005A63B2" w:rsidRPr="00A46222" w:rsidRDefault="005A63B2">
      <w:r w:rsidRPr="00A462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60E6" w14:textId="77777777" w:rsidR="00EC04C2" w:rsidRDefault="00EC0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5109" w14:textId="77777777" w:rsidR="000712D0" w:rsidRPr="00A46222" w:rsidRDefault="004B440E" w:rsidP="00A856F5">
    <w:pPr>
      <w:pStyle w:val="Header"/>
      <w:rPr>
        <w:sz w:val="2"/>
        <w:szCs w:val="2"/>
      </w:rPr>
    </w:pPr>
    <w:bookmarkStart w:id="1" w:name="LogoP1"/>
    <w:r>
      <w:rPr>
        <w:noProof/>
        <w:sz w:val="2"/>
        <w:szCs w:val="2"/>
        <w:lang w:val="en-US" w:eastAsia="zh-CN"/>
      </w:rPr>
      <w:drawing>
        <wp:anchor distT="0" distB="0" distL="114300" distR="114300" simplePos="0" relativeHeight="251658240" behindDoc="1" locked="1" layoutInCell="1" allowOverlap="1" wp14:anchorId="198A1A91" wp14:editId="6229DEA7">
          <wp:simplePos x="0" y="0"/>
          <wp:positionH relativeFrom="page">
            <wp:posOffset>0</wp:posOffset>
          </wp:positionH>
          <wp:positionV relativeFrom="page">
            <wp:posOffset>9481820</wp:posOffset>
          </wp:positionV>
          <wp:extent cx="7560310" cy="575945"/>
          <wp:effectExtent l="0" t="0" r="2540" b="0"/>
          <wp:wrapNone/>
          <wp:docPr id="2"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zh-CN"/>
      </w:rPr>
      <w:drawing>
        <wp:anchor distT="0" distB="0" distL="114300" distR="114300" simplePos="0" relativeHeight="251657216" behindDoc="1" locked="1" layoutInCell="1" allowOverlap="1" wp14:anchorId="7B4F8C6C" wp14:editId="35CB10AF">
          <wp:simplePos x="0" y="0"/>
          <wp:positionH relativeFrom="page">
            <wp:posOffset>0</wp:posOffset>
          </wp:positionH>
          <wp:positionV relativeFrom="page">
            <wp:posOffset>0</wp:posOffset>
          </wp:positionV>
          <wp:extent cx="7560310" cy="1296035"/>
          <wp:effectExtent l="0" t="0" r="2540" b="0"/>
          <wp:wrapNone/>
          <wp:docPr id="1"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2D0" w:rsidRPr="00A46222">
      <w:rPr>
        <w:sz w:val="2"/>
        <w:szCs w:val="2"/>
      </w:rPr>
      <w:t> </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4E7C" w14:textId="77777777" w:rsidR="00EC04C2" w:rsidRDefault="00EC04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3CA4" w14:textId="77777777" w:rsidR="000712D0" w:rsidRPr="008819F4" w:rsidRDefault="000712D0" w:rsidP="00A856F5">
    <w:pPr>
      <w:pStyle w:val="Header"/>
      <w:rPr>
        <w:sz w:val="2"/>
        <w:szCs w:val="2"/>
        <w:lang w:val="en-GB"/>
      </w:rPr>
    </w:pPr>
    <w:bookmarkStart w:id="3" w:name="LogoPn"/>
    <w:r w:rsidRPr="008819F4">
      <w:rPr>
        <w:sz w:val="2"/>
        <w:szCs w:val="2"/>
        <w:lang w:val="en-GB"/>
      </w:rPr>
      <w:t> </w:t>
    </w:r>
    <w:bookmarkEnd w:id="3"/>
  </w:p>
  <w:p w14:paraId="55DB5A62" w14:textId="652BEF62" w:rsidR="000712D0" w:rsidRDefault="000712D0" w:rsidP="00A856F5">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F24228">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sidR="005B1DF0">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F24228">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sidR="005B1DF0">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023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4E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F8F0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38D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24AF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2" w15:restartNumberingAfterBreak="0">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4"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1"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6" w15:restartNumberingAfterBreak="0">
    <w:nsid w:val="71FC286D"/>
    <w:multiLevelType w:val="hybridMultilevel"/>
    <w:tmpl w:val="318E8C7A"/>
    <w:lvl w:ilvl="0" w:tplc="723AB69C">
      <w:numFmt w:val="bullet"/>
      <w:lvlText w:val="-"/>
      <w:lvlJc w:val="left"/>
      <w:pPr>
        <w:ind w:left="720" w:hanging="360"/>
      </w:pPr>
      <w:rPr>
        <w:rFonts w:ascii="Trebuchet MS" w:eastAsia="Times New Roman" w:hAnsi="Trebuchet M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5771F11"/>
    <w:multiLevelType w:val="hybridMultilevel"/>
    <w:tmpl w:val="2AF43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9"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5"/>
  </w:num>
  <w:num w:numId="13">
    <w:abstractNumId w:val="16"/>
  </w:num>
  <w:num w:numId="14">
    <w:abstractNumId w:val="29"/>
  </w:num>
  <w:num w:numId="15">
    <w:abstractNumId w:val="28"/>
  </w:num>
  <w:num w:numId="16">
    <w:abstractNumId w:val="20"/>
  </w:num>
  <w:num w:numId="17">
    <w:abstractNumId w:val="24"/>
  </w:num>
  <w:num w:numId="18">
    <w:abstractNumId w:val="14"/>
  </w:num>
  <w:num w:numId="19">
    <w:abstractNumId w:val="22"/>
  </w:num>
  <w:num w:numId="20">
    <w:abstractNumId w:val="21"/>
  </w:num>
  <w:num w:numId="21">
    <w:abstractNumId w:val="17"/>
  </w:num>
  <w:num w:numId="22">
    <w:abstractNumId w:val="18"/>
  </w:num>
  <w:num w:numId="23">
    <w:abstractNumId w:val="15"/>
  </w:num>
  <w:num w:numId="24">
    <w:abstractNumId w:val="23"/>
  </w:num>
  <w:num w:numId="25">
    <w:abstractNumId w:val="12"/>
  </w:num>
  <w:num w:numId="26">
    <w:abstractNumId w:val="13"/>
  </w:num>
  <w:num w:numId="27">
    <w:abstractNumId w:val="19"/>
  </w:num>
  <w:num w:numId="28">
    <w:abstractNumId w:val="1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50C9"/>
    <w:rsid w:val="00020811"/>
    <w:rsid w:val="00024240"/>
    <w:rsid w:val="00024304"/>
    <w:rsid w:val="00024546"/>
    <w:rsid w:val="000260A8"/>
    <w:rsid w:val="000316D6"/>
    <w:rsid w:val="0003288A"/>
    <w:rsid w:val="0003326B"/>
    <w:rsid w:val="00034276"/>
    <w:rsid w:val="0003526F"/>
    <w:rsid w:val="00035868"/>
    <w:rsid w:val="00035B0F"/>
    <w:rsid w:val="00036FE2"/>
    <w:rsid w:val="00037050"/>
    <w:rsid w:val="00037605"/>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21F6"/>
    <w:rsid w:val="00062B51"/>
    <w:rsid w:val="00062C3F"/>
    <w:rsid w:val="00063ED1"/>
    <w:rsid w:val="000641EC"/>
    <w:rsid w:val="00065FEC"/>
    <w:rsid w:val="000712D0"/>
    <w:rsid w:val="0007232C"/>
    <w:rsid w:val="00074BDA"/>
    <w:rsid w:val="00074E1E"/>
    <w:rsid w:val="00075BDF"/>
    <w:rsid w:val="00075E9A"/>
    <w:rsid w:val="000814E6"/>
    <w:rsid w:val="00082B96"/>
    <w:rsid w:val="0008337E"/>
    <w:rsid w:val="0008343E"/>
    <w:rsid w:val="0008520C"/>
    <w:rsid w:val="0008635E"/>
    <w:rsid w:val="00086911"/>
    <w:rsid w:val="00087A08"/>
    <w:rsid w:val="00090C87"/>
    <w:rsid w:val="00090DC5"/>
    <w:rsid w:val="00092AC5"/>
    <w:rsid w:val="00093921"/>
    <w:rsid w:val="00093C4D"/>
    <w:rsid w:val="0009443F"/>
    <w:rsid w:val="00095681"/>
    <w:rsid w:val="0009700C"/>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C7777"/>
    <w:rsid w:val="000D1030"/>
    <w:rsid w:val="000D16FE"/>
    <w:rsid w:val="000D1D62"/>
    <w:rsid w:val="000D208B"/>
    <w:rsid w:val="000D3962"/>
    <w:rsid w:val="000E21E1"/>
    <w:rsid w:val="000E3C18"/>
    <w:rsid w:val="000E61A1"/>
    <w:rsid w:val="000F0103"/>
    <w:rsid w:val="000F07CA"/>
    <w:rsid w:val="000F123A"/>
    <w:rsid w:val="000F3086"/>
    <w:rsid w:val="000F405B"/>
    <w:rsid w:val="000F7611"/>
    <w:rsid w:val="000F79CA"/>
    <w:rsid w:val="000F7E49"/>
    <w:rsid w:val="001000CB"/>
    <w:rsid w:val="00100419"/>
    <w:rsid w:val="001013C9"/>
    <w:rsid w:val="00104353"/>
    <w:rsid w:val="0010440E"/>
    <w:rsid w:val="00105406"/>
    <w:rsid w:val="00105EE2"/>
    <w:rsid w:val="00106953"/>
    <w:rsid w:val="00107349"/>
    <w:rsid w:val="0010743D"/>
    <w:rsid w:val="0010753B"/>
    <w:rsid w:val="00110823"/>
    <w:rsid w:val="00112029"/>
    <w:rsid w:val="001124BC"/>
    <w:rsid w:val="00112983"/>
    <w:rsid w:val="0011312B"/>
    <w:rsid w:val="001177D1"/>
    <w:rsid w:val="00117EAC"/>
    <w:rsid w:val="00121332"/>
    <w:rsid w:val="00122CDB"/>
    <w:rsid w:val="00124852"/>
    <w:rsid w:val="00126FE2"/>
    <w:rsid w:val="00127A56"/>
    <w:rsid w:val="0013128D"/>
    <w:rsid w:val="001335BB"/>
    <w:rsid w:val="001349C9"/>
    <w:rsid w:val="00134BF5"/>
    <w:rsid w:val="001352EA"/>
    <w:rsid w:val="00135508"/>
    <w:rsid w:val="00137978"/>
    <w:rsid w:val="00142CC2"/>
    <w:rsid w:val="00142D37"/>
    <w:rsid w:val="00143408"/>
    <w:rsid w:val="0014563B"/>
    <w:rsid w:val="001465E9"/>
    <w:rsid w:val="001478DA"/>
    <w:rsid w:val="001519AF"/>
    <w:rsid w:val="00151E45"/>
    <w:rsid w:val="001543B5"/>
    <w:rsid w:val="00154B78"/>
    <w:rsid w:val="0015536D"/>
    <w:rsid w:val="00156509"/>
    <w:rsid w:val="00156C31"/>
    <w:rsid w:val="0015788C"/>
    <w:rsid w:val="00162D30"/>
    <w:rsid w:val="00162FDD"/>
    <w:rsid w:val="0016511D"/>
    <w:rsid w:val="00166AF4"/>
    <w:rsid w:val="00170EBB"/>
    <w:rsid w:val="00172DA3"/>
    <w:rsid w:val="0017368B"/>
    <w:rsid w:val="00173720"/>
    <w:rsid w:val="00173CFB"/>
    <w:rsid w:val="001751CC"/>
    <w:rsid w:val="00176050"/>
    <w:rsid w:val="00180995"/>
    <w:rsid w:val="0018152D"/>
    <w:rsid w:val="0018266F"/>
    <w:rsid w:val="001842E6"/>
    <w:rsid w:val="00186D97"/>
    <w:rsid w:val="00187F85"/>
    <w:rsid w:val="001908BF"/>
    <w:rsid w:val="00190EFA"/>
    <w:rsid w:val="0019421D"/>
    <w:rsid w:val="001A0898"/>
    <w:rsid w:val="001A0A35"/>
    <w:rsid w:val="001A0D83"/>
    <w:rsid w:val="001A1414"/>
    <w:rsid w:val="001A1A3E"/>
    <w:rsid w:val="001A1E45"/>
    <w:rsid w:val="001A24BB"/>
    <w:rsid w:val="001A287B"/>
    <w:rsid w:val="001A2E26"/>
    <w:rsid w:val="001A3791"/>
    <w:rsid w:val="001A40BA"/>
    <w:rsid w:val="001A4619"/>
    <w:rsid w:val="001A4B41"/>
    <w:rsid w:val="001A7D40"/>
    <w:rsid w:val="001B30A6"/>
    <w:rsid w:val="001B52D0"/>
    <w:rsid w:val="001C11D9"/>
    <w:rsid w:val="001C1450"/>
    <w:rsid w:val="001C1B6A"/>
    <w:rsid w:val="001C2313"/>
    <w:rsid w:val="001C28E5"/>
    <w:rsid w:val="001C315D"/>
    <w:rsid w:val="001C474C"/>
    <w:rsid w:val="001C5252"/>
    <w:rsid w:val="001C6F5A"/>
    <w:rsid w:val="001C7104"/>
    <w:rsid w:val="001C79D0"/>
    <w:rsid w:val="001D0DD2"/>
    <w:rsid w:val="001D236E"/>
    <w:rsid w:val="001D4F12"/>
    <w:rsid w:val="001D5F1C"/>
    <w:rsid w:val="001D66D0"/>
    <w:rsid w:val="001D69D7"/>
    <w:rsid w:val="001E0667"/>
    <w:rsid w:val="001E108A"/>
    <w:rsid w:val="001E1EE9"/>
    <w:rsid w:val="001E48D7"/>
    <w:rsid w:val="001E4A83"/>
    <w:rsid w:val="001E5019"/>
    <w:rsid w:val="001E66E0"/>
    <w:rsid w:val="001F1E75"/>
    <w:rsid w:val="001F3371"/>
    <w:rsid w:val="001F38B2"/>
    <w:rsid w:val="001F3FC2"/>
    <w:rsid w:val="001F5040"/>
    <w:rsid w:val="001F569F"/>
    <w:rsid w:val="001F725C"/>
    <w:rsid w:val="002015AC"/>
    <w:rsid w:val="002016B8"/>
    <w:rsid w:val="00202123"/>
    <w:rsid w:val="00202B4F"/>
    <w:rsid w:val="002056F1"/>
    <w:rsid w:val="002100BA"/>
    <w:rsid w:val="00210788"/>
    <w:rsid w:val="002133DE"/>
    <w:rsid w:val="00217486"/>
    <w:rsid w:val="0022085D"/>
    <w:rsid w:val="0022201E"/>
    <w:rsid w:val="0022271E"/>
    <w:rsid w:val="0022436B"/>
    <w:rsid w:val="00226617"/>
    <w:rsid w:val="00226DA3"/>
    <w:rsid w:val="002274E7"/>
    <w:rsid w:val="002310EA"/>
    <w:rsid w:val="002311F0"/>
    <w:rsid w:val="002315B5"/>
    <w:rsid w:val="00231DE3"/>
    <w:rsid w:val="00234900"/>
    <w:rsid w:val="00235E7A"/>
    <w:rsid w:val="00236158"/>
    <w:rsid w:val="0023755D"/>
    <w:rsid w:val="0024085A"/>
    <w:rsid w:val="00242480"/>
    <w:rsid w:val="002454C8"/>
    <w:rsid w:val="00245B44"/>
    <w:rsid w:val="00246A6C"/>
    <w:rsid w:val="00250C00"/>
    <w:rsid w:val="00250DB8"/>
    <w:rsid w:val="00251E4E"/>
    <w:rsid w:val="002535EF"/>
    <w:rsid w:val="00253748"/>
    <w:rsid w:val="00253C34"/>
    <w:rsid w:val="00255649"/>
    <w:rsid w:val="00256433"/>
    <w:rsid w:val="002571B1"/>
    <w:rsid w:val="00260713"/>
    <w:rsid w:val="00262663"/>
    <w:rsid w:val="0026301E"/>
    <w:rsid w:val="002645DC"/>
    <w:rsid w:val="0026515B"/>
    <w:rsid w:val="00270173"/>
    <w:rsid w:val="00270464"/>
    <w:rsid w:val="00271915"/>
    <w:rsid w:val="00271D40"/>
    <w:rsid w:val="00272459"/>
    <w:rsid w:val="002739DD"/>
    <w:rsid w:val="0027418B"/>
    <w:rsid w:val="00274908"/>
    <w:rsid w:val="00276705"/>
    <w:rsid w:val="0027786E"/>
    <w:rsid w:val="002827FC"/>
    <w:rsid w:val="00283FCF"/>
    <w:rsid w:val="002853A7"/>
    <w:rsid w:val="002907B1"/>
    <w:rsid w:val="00290F02"/>
    <w:rsid w:val="00294BB9"/>
    <w:rsid w:val="00297F54"/>
    <w:rsid w:val="002A0453"/>
    <w:rsid w:val="002A17C3"/>
    <w:rsid w:val="002A1908"/>
    <w:rsid w:val="002A4798"/>
    <w:rsid w:val="002A53C0"/>
    <w:rsid w:val="002A688E"/>
    <w:rsid w:val="002B037F"/>
    <w:rsid w:val="002B0501"/>
    <w:rsid w:val="002B1EC4"/>
    <w:rsid w:val="002B2017"/>
    <w:rsid w:val="002B3964"/>
    <w:rsid w:val="002B411A"/>
    <w:rsid w:val="002B597E"/>
    <w:rsid w:val="002B69C4"/>
    <w:rsid w:val="002B7A62"/>
    <w:rsid w:val="002C0358"/>
    <w:rsid w:val="002C09E4"/>
    <w:rsid w:val="002C1DDF"/>
    <w:rsid w:val="002C33F2"/>
    <w:rsid w:val="002C493F"/>
    <w:rsid w:val="002C569D"/>
    <w:rsid w:val="002C5C05"/>
    <w:rsid w:val="002C6F32"/>
    <w:rsid w:val="002C78F1"/>
    <w:rsid w:val="002C7F25"/>
    <w:rsid w:val="002D081F"/>
    <w:rsid w:val="002D43F8"/>
    <w:rsid w:val="002D570E"/>
    <w:rsid w:val="002D70D0"/>
    <w:rsid w:val="002D7184"/>
    <w:rsid w:val="002D7809"/>
    <w:rsid w:val="002E0B33"/>
    <w:rsid w:val="002E0D7C"/>
    <w:rsid w:val="002E1A46"/>
    <w:rsid w:val="002E2FA7"/>
    <w:rsid w:val="002E3563"/>
    <w:rsid w:val="002E3E50"/>
    <w:rsid w:val="002E4EB5"/>
    <w:rsid w:val="002E6713"/>
    <w:rsid w:val="002F0C6E"/>
    <w:rsid w:val="002F57B8"/>
    <w:rsid w:val="002F58D8"/>
    <w:rsid w:val="002F6D88"/>
    <w:rsid w:val="00301F77"/>
    <w:rsid w:val="003036BF"/>
    <w:rsid w:val="003037FE"/>
    <w:rsid w:val="00305AB4"/>
    <w:rsid w:val="003060EE"/>
    <w:rsid w:val="00311786"/>
    <w:rsid w:val="00313B40"/>
    <w:rsid w:val="00314EAA"/>
    <w:rsid w:val="00315936"/>
    <w:rsid w:val="00321D09"/>
    <w:rsid w:val="003221DD"/>
    <w:rsid w:val="00322D36"/>
    <w:rsid w:val="0032378C"/>
    <w:rsid w:val="00324AF3"/>
    <w:rsid w:val="00325633"/>
    <w:rsid w:val="003261E8"/>
    <w:rsid w:val="00326E42"/>
    <w:rsid w:val="00327E10"/>
    <w:rsid w:val="00331B35"/>
    <w:rsid w:val="00332F8D"/>
    <w:rsid w:val="00334269"/>
    <w:rsid w:val="00335B07"/>
    <w:rsid w:val="00341199"/>
    <w:rsid w:val="00341603"/>
    <w:rsid w:val="00341787"/>
    <w:rsid w:val="003418C3"/>
    <w:rsid w:val="003419A2"/>
    <w:rsid w:val="00342832"/>
    <w:rsid w:val="0034331E"/>
    <w:rsid w:val="00343460"/>
    <w:rsid w:val="003439E6"/>
    <w:rsid w:val="00343C2C"/>
    <w:rsid w:val="00345BD9"/>
    <w:rsid w:val="00345EF6"/>
    <w:rsid w:val="00346AC7"/>
    <w:rsid w:val="00351385"/>
    <w:rsid w:val="003568C3"/>
    <w:rsid w:val="00356D64"/>
    <w:rsid w:val="00357B7E"/>
    <w:rsid w:val="00362FFA"/>
    <w:rsid w:val="003652FA"/>
    <w:rsid w:val="00365749"/>
    <w:rsid w:val="00366758"/>
    <w:rsid w:val="003709F4"/>
    <w:rsid w:val="00370AC0"/>
    <w:rsid w:val="0037148B"/>
    <w:rsid w:val="00371854"/>
    <w:rsid w:val="003729A9"/>
    <w:rsid w:val="003755FA"/>
    <w:rsid w:val="0037601E"/>
    <w:rsid w:val="00377284"/>
    <w:rsid w:val="00377DF4"/>
    <w:rsid w:val="003800CD"/>
    <w:rsid w:val="003852F3"/>
    <w:rsid w:val="003862E6"/>
    <w:rsid w:val="0038678C"/>
    <w:rsid w:val="003912D6"/>
    <w:rsid w:val="00391871"/>
    <w:rsid w:val="00392F7C"/>
    <w:rsid w:val="0039473B"/>
    <w:rsid w:val="00396159"/>
    <w:rsid w:val="00396BA0"/>
    <w:rsid w:val="00397188"/>
    <w:rsid w:val="003A1796"/>
    <w:rsid w:val="003A1C11"/>
    <w:rsid w:val="003A293A"/>
    <w:rsid w:val="003A29E9"/>
    <w:rsid w:val="003A5C7A"/>
    <w:rsid w:val="003B212F"/>
    <w:rsid w:val="003B7A55"/>
    <w:rsid w:val="003C0375"/>
    <w:rsid w:val="003C0770"/>
    <w:rsid w:val="003C0EEB"/>
    <w:rsid w:val="003C196E"/>
    <w:rsid w:val="003C1F7F"/>
    <w:rsid w:val="003C3030"/>
    <w:rsid w:val="003C5989"/>
    <w:rsid w:val="003C6348"/>
    <w:rsid w:val="003D04DA"/>
    <w:rsid w:val="003D0D05"/>
    <w:rsid w:val="003D183E"/>
    <w:rsid w:val="003D3F32"/>
    <w:rsid w:val="003D5A61"/>
    <w:rsid w:val="003D5EDE"/>
    <w:rsid w:val="003D6A90"/>
    <w:rsid w:val="003D7449"/>
    <w:rsid w:val="003E03FF"/>
    <w:rsid w:val="003E0C45"/>
    <w:rsid w:val="003E12F0"/>
    <w:rsid w:val="003E2889"/>
    <w:rsid w:val="003E3ADD"/>
    <w:rsid w:val="003E42F5"/>
    <w:rsid w:val="003E46AD"/>
    <w:rsid w:val="003E782F"/>
    <w:rsid w:val="003F195C"/>
    <w:rsid w:val="003F78A1"/>
    <w:rsid w:val="004002F2"/>
    <w:rsid w:val="00402252"/>
    <w:rsid w:val="00403BAB"/>
    <w:rsid w:val="00406C8C"/>
    <w:rsid w:val="00406DF4"/>
    <w:rsid w:val="00407C9B"/>
    <w:rsid w:val="004107A8"/>
    <w:rsid w:val="004107D8"/>
    <w:rsid w:val="00410FF2"/>
    <w:rsid w:val="00411E97"/>
    <w:rsid w:val="00413AF8"/>
    <w:rsid w:val="004140F0"/>
    <w:rsid w:val="00415D58"/>
    <w:rsid w:val="004173AA"/>
    <w:rsid w:val="004175C7"/>
    <w:rsid w:val="00417D89"/>
    <w:rsid w:val="00420590"/>
    <w:rsid w:val="00421F26"/>
    <w:rsid w:val="00422101"/>
    <w:rsid w:val="00423CE3"/>
    <w:rsid w:val="00424AAE"/>
    <w:rsid w:val="00424F87"/>
    <w:rsid w:val="00426135"/>
    <w:rsid w:val="004268A9"/>
    <w:rsid w:val="00426EEB"/>
    <w:rsid w:val="004273FD"/>
    <w:rsid w:val="00427943"/>
    <w:rsid w:val="0043050D"/>
    <w:rsid w:val="004315D9"/>
    <w:rsid w:val="0043205D"/>
    <w:rsid w:val="0043661F"/>
    <w:rsid w:val="004370E3"/>
    <w:rsid w:val="004421D5"/>
    <w:rsid w:val="00445753"/>
    <w:rsid w:val="004463CD"/>
    <w:rsid w:val="004472F7"/>
    <w:rsid w:val="0045071D"/>
    <w:rsid w:val="0045083D"/>
    <w:rsid w:val="00451949"/>
    <w:rsid w:val="00452F5E"/>
    <w:rsid w:val="00453117"/>
    <w:rsid w:val="00454E28"/>
    <w:rsid w:val="004561B4"/>
    <w:rsid w:val="004572A4"/>
    <w:rsid w:val="00465E2F"/>
    <w:rsid w:val="00467057"/>
    <w:rsid w:val="004720FF"/>
    <w:rsid w:val="00474426"/>
    <w:rsid w:val="00474875"/>
    <w:rsid w:val="0047665B"/>
    <w:rsid w:val="0047768C"/>
    <w:rsid w:val="00477ED3"/>
    <w:rsid w:val="00480453"/>
    <w:rsid w:val="00480F26"/>
    <w:rsid w:val="00481965"/>
    <w:rsid w:val="00481AA9"/>
    <w:rsid w:val="00482862"/>
    <w:rsid w:val="004842F2"/>
    <w:rsid w:val="00484CE4"/>
    <w:rsid w:val="00485122"/>
    <w:rsid w:val="00485BEE"/>
    <w:rsid w:val="00485C1C"/>
    <w:rsid w:val="00486D68"/>
    <w:rsid w:val="00486D78"/>
    <w:rsid w:val="00490050"/>
    <w:rsid w:val="004905C0"/>
    <w:rsid w:val="00490790"/>
    <w:rsid w:val="00490A29"/>
    <w:rsid w:val="00490B1C"/>
    <w:rsid w:val="004913B4"/>
    <w:rsid w:val="00492C98"/>
    <w:rsid w:val="00493944"/>
    <w:rsid w:val="00494AD2"/>
    <w:rsid w:val="00494B4B"/>
    <w:rsid w:val="00496494"/>
    <w:rsid w:val="004A08BD"/>
    <w:rsid w:val="004A2032"/>
    <w:rsid w:val="004A5F99"/>
    <w:rsid w:val="004A61FB"/>
    <w:rsid w:val="004A664F"/>
    <w:rsid w:val="004A6F67"/>
    <w:rsid w:val="004A76C2"/>
    <w:rsid w:val="004A7E55"/>
    <w:rsid w:val="004B051C"/>
    <w:rsid w:val="004B260E"/>
    <w:rsid w:val="004B307E"/>
    <w:rsid w:val="004B3106"/>
    <w:rsid w:val="004B412D"/>
    <w:rsid w:val="004B440E"/>
    <w:rsid w:val="004C217B"/>
    <w:rsid w:val="004C3CDD"/>
    <w:rsid w:val="004C4603"/>
    <w:rsid w:val="004C47DD"/>
    <w:rsid w:val="004C52F9"/>
    <w:rsid w:val="004C5D8E"/>
    <w:rsid w:val="004C6A6E"/>
    <w:rsid w:val="004D22E6"/>
    <w:rsid w:val="004D4670"/>
    <w:rsid w:val="004D4E60"/>
    <w:rsid w:val="004D7048"/>
    <w:rsid w:val="004E1981"/>
    <w:rsid w:val="004E22E5"/>
    <w:rsid w:val="004E25A1"/>
    <w:rsid w:val="004E385D"/>
    <w:rsid w:val="004E53E6"/>
    <w:rsid w:val="004E5A68"/>
    <w:rsid w:val="004F0007"/>
    <w:rsid w:val="004F11D7"/>
    <w:rsid w:val="004F206B"/>
    <w:rsid w:val="004F2F51"/>
    <w:rsid w:val="004F2FA4"/>
    <w:rsid w:val="004F33BE"/>
    <w:rsid w:val="004F4603"/>
    <w:rsid w:val="004F4C96"/>
    <w:rsid w:val="00500E4A"/>
    <w:rsid w:val="00502DC9"/>
    <w:rsid w:val="00504B0E"/>
    <w:rsid w:val="00506649"/>
    <w:rsid w:val="00507597"/>
    <w:rsid w:val="00507A57"/>
    <w:rsid w:val="005118E9"/>
    <w:rsid w:val="00512809"/>
    <w:rsid w:val="005136C1"/>
    <w:rsid w:val="005142B4"/>
    <w:rsid w:val="00514678"/>
    <w:rsid w:val="00514C69"/>
    <w:rsid w:val="005153E8"/>
    <w:rsid w:val="005155B9"/>
    <w:rsid w:val="005155C2"/>
    <w:rsid w:val="0051620A"/>
    <w:rsid w:val="0051735B"/>
    <w:rsid w:val="00521FE8"/>
    <w:rsid w:val="00522701"/>
    <w:rsid w:val="00524861"/>
    <w:rsid w:val="005258DC"/>
    <w:rsid w:val="00530158"/>
    <w:rsid w:val="005315CF"/>
    <w:rsid w:val="00531934"/>
    <w:rsid w:val="00534B70"/>
    <w:rsid w:val="00534CD8"/>
    <w:rsid w:val="005358BA"/>
    <w:rsid w:val="005375BE"/>
    <w:rsid w:val="00540394"/>
    <w:rsid w:val="00543559"/>
    <w:rsid w:val="00543FD1"/>
    <w:rsid w:val="00544133"/>
    <w:rsid w:val="00544460"/>
    <w:rsid w:val="00545149"/>
    <w:rsid w:val="00546BCB"/>
    <w:rsid w:val="00547D63"/>
    <w:rsid w:val="0055005A"/>
    <w:rsid w:val="005504F3"/>
    <w:rsid w:val="00550ECA"/>
    <w:rsid w:val="00550F8A"/>
    <w:rsid w:val="0055300F"/>
    <w:rsid w:val="0055379B"/>
    <w:rsid w:val="00553897"/>
    <w:rsid w:val="00554A16"/>
    <w:rsid w:val="00554C7E"/>
    <w:rsid w:val="0055521A"/>
    <w:rsid w:val="005562EC"/>
    <w:rsid w:val="00556824"/>
    <w:rsid w:val="00557113"/>
    <w:rsid w:val="00557CB4"/>
    <w:rsid w:val="00560010"/>
    <w:rsid w:val="00561696"/>
    <w:rsid w:val="005628BE"/>
    <w:rsid w:val="005638CC"/>
    <w:rsid w:val="00571EE6"/>
    <w:rsid w:val="005728CE"/>
    <w:rsid w:val="00581799"/>
    <w:rsid w:val="00582A3A"/>
    <w:rsid w:val="00583BE2"/>
    <w:rsid w:val="0058418E"/>
    <w:rsid w:val="005845AA"/>
    <w:rsid w:val="0059003B"/>
    <w:rsid w:val="005928C1"/>
    <w:rsid w:val="005935A7"/>
    <w:rsid w:val="00595967"/>
    <w:rsid w:val="00596513"/>
    <w:rsid w:val="005A1852"/>
    <w:rsid w:val="005A1F19"/>
    <w:rsid w:val="005A2937"/>
    <w:rsid w:val="005A337C"/>
    <w:rsid w:val="005A4E8E"/>
    <w:rsid w:val="005A63B2"/>
    <w:rsid w:val="005B0144"/>
    <w:rsid w:val="005B0ADF"/>
    <w:rsid w:val="005B1DF0"/>
    <w:rsid w:val="005B3641"/>
    <w:rsid w:val="005B3DB5"/>
    <w:rsid w:val="005B528F"/>
    <w:rsid w:val="005B7E58"/>
    <w:rsid w:val="005C1B96"/>
    <w:rsid w:val="005C23DD"/>
    <w:rsid w:val="005C2E23"/>
    <w:rsid w:val="005C695E"/>
    <w:rsid w:val="005C7D6F"/>
    <w:rsid w:val="005D1A06"/>
    <w:rsid w:val="005D2227"/>
    <w:rsid w:val="005D2AD4"/>
    <w:rsid w:val="005D5AB2"/>
    <w:rsid w:val="005D6DA1"/>
    <w:rsid w:val="005E110D"/>
    <w:rsid w:val="005E1DDB"/>
    <w:rsid w:val="005E32E4"/>
    <w:rsid w:val="005E3978"/>
    <w:rsid w:val="005E3E53"/>
    <w:rsid w:val="005E6C50"/>
    <w:rsid w:val="005E717D"/>
    <w:rsid w:val="005E7427"/>
    <w:rsid w:val="005E76DE"/>
    <w:rsid w:val="005E7E3B"/>
    <w:rsid w:val="005F007B"/>
    <w:rsid w:val="005F01DB"/>
    <w:rsid w:val="005F4D74"/>
    <w:rsid w:val="005F7D71"/>
    <w:rsid w:val="005F7FA6"/>
    <w:rsid w:val="00603961"/>
    <w:rsid w:val="00603C71"/>
    <w:rsid w:val="00604150"/>
    <w:rsid w:val="00607715"/>
    <w:rsid w:val="0061241E"/>
    <w:rsid w:val="00617C37"/>
    <w:rsid w:val="00620C90"/>
    <w:rsid w:val="006216C5"/>
    <w:rsid w:val="006222EC"/>
    <w:rsid w:val="00623148"/>
    <w:rsid w:val="006239F5"/>
    <w:rsid w:val="00630CD1"/>
    <w:rsid w:val="006312E9"/>
    <w:rsid w:val="0063138C"/>
    <w:rsid w:val="0063352C"/>
    <w:rsid w:val="0063383F"/>
    <w:rsid w:val="00634C2C"/>
    <w:rsid w:val="00636E36"/>
    <w:rsid w:val="006419C7"/>
    <w:rsid w:val="00642D50"/>
    <w:rsid w:val="00643C10"/>
    <w:rsid w:val="006443AF"/>
    <w:rsid w:val="0064594D"/>
    <w:rsid w:val="006475D9"/>
    <w:rsid w:val="006500B5"/>
    <w:rsid w:val="00650BDE"/>
    <w:rsid w:val="00651400"/>
    <w:rsid w:val="00651E2D"/>
    <w:rsid w:val="00652DDA"/>
    <w:rsid w:val="00653846"/>
    <w:rsid w:val="00654445"/>
    <w:rsid w:val="006560CD"/>
    <w:rsid w:val="00656329"/>
    <w:rsid w:val="006604E7"/>
    <w:rsid w:val="00661246"/>
    <w:rsid w:val="00663FB3"/>
    <w:rsid w:val="00664509"/>
    <w:rsid w:val="00665FFA"/>
    <w:rsid w:val="00666DB5"/>
    <w:rsid w:val="00666F23"/>
    <w:rsid w:val="00667517"/>
    <w:rsid w:val="00667C85"/>
    <w:rsid w:val="00670861"/>
    <w:rsid w:val="00674CC1"/>
    <w:rsid w:val="00674D2D"/>
    <w:rsid w:val="00676EC2"/>
    <w:rsid w:val="006779DF"/>
    <w:rsid w:val="00681715"/>
    <w:rsid w:val="006835E0"/>
    <w:rsid w:val="006907A1"/>
    <w:rsid w:val="00691189"/>
    <w:rsid w:val="00691DC4"/>
    <w:rsid w:val="006941CE"/>
    <w:rsid w:val="00694493"/>
    <w:rsid w:val="00694DC1"/>
    <w:rsid w:val="00695CFE"/>
    <w:rsid w:val="00696AC0"/>
    <w:rsid w:val="00697925"/>
    <w:rsid w:val="006A1354"/>
    <w:rsid w:val="006A1E59"/>
    <w:rsid w:val="006A228B"/>
    <w:rsid w:val="006A27FE"/>
    <w:rsid w:val="006A3F11"/>
    <w:rsid w:val="006A5DCE"/>
    <w:rsid w:val="006A6786"/>
    <w:rsid w:val="006B131C"/>
    <w:rsid w:val="006B1740"/>
    <w:rsid w:val="006B19FF"/>
    <w:rsid w:val="006B27C5"/>
    <w:rsid w:val="006B2CA6"/>
    <w:rsid w:val="006B3048"/>
    <w:rsid w:val="006B33D5"/>
    <w:rsid w:val="006B7C26"/>
    <w:rsid w:val="006C17D0"/>
    <w:rsid w:val="006C24D9"/>
    <w:rsid w:val="006C423F"/>
    <w:rsid w:val="006C6E22"/>
    <w:rsid w:val="006D0DA4"/>
    <w:rsid w:val="006D2E6E"/>
    <w:rsid w:val="006D311D"/>
    <w:rsid w:val="006D32C5"/>
    <w:rsid w:val="006D4DF4"/>
    <w:rsid w:val="006D66FB"/>
    <w:rsid w:val="006D77F0"/>
    <w:rsid w:val="006D7D10"/>
    <w:rsid w:val="006E1287"/>
    <w:rsid w:val="006E197B"/>
    <w:rsid w:val="006E2AE9"/>
    <w:rsid w:val="006E2F40"/>
    <w:rsid w:val="006E3C19"/>
    <w:rsid w:val="006E49B6"/>
    <w:rsid w:val="006E7F97"/>
    <w:rsid w:val="006F3691"/>
    <w:rsid w:val="006F598E"/>
    <w:rsid w:val="006F5993"/>
    <w:rsid w:val="006F6104"/>
    <w:rsid w:val="007039C0"/>
    <w:rsid w:val="007060E4"/>
    <w:rsid w:val="0070630B"/>
    <w:rsid w:val="00706FA1"/>
    <w:rsid w:val="00710E9A"/>
    <w:rsid w:val="00711530"/>
    <w:rsid w:val="00712AC8"/>
    <w:rsid w:val="00721149"/>
    <w:rsid w:val="0072194F"/>
    <w:rsid w:val="007222BA"/>
    <w:rsid w:val="00723A6D"/>
    <w:rsid w:val="00723B55"/>
    <w:rsid w:val="00724685"/>
    <w:rsid w:val="007253B4"/>
    <w:rsid w:val="007264F6"/>
    <w:rsid w:val="00730FCB"/>
    <w:rsid w:val="00734B59"/>
    <w:rsid w:val="00735C66"/>
    <w:rsid w:val="00736AD1"/>
    <w:rsid w:val="007404DB"/>
    <w:rsid w:val="0074071F"/>
    <w:rsid w:val="00740A6C"/>
    <w:rsid w:val="00741676"/>
    <w:rsid w:val="0074341A"/>
    <w:rsid w:val="00743A8A"/>
    <w:rsid w:val="00743E42"/>
    <w:rsid w:val="00746470"/>
    <w:rsid w:val="00747F42"/>
    <w:rsid w:val="00750C9C"/>
    <w:rsid w:val="00751A03"/>
    <w:rsid w:val="00751BC0"/>
    <w:rsid w:val="00754550"/>
    <w:rsid w:val="00754CA4"/>
    <w:rsid w:val="00760557"/>
    <w:rsid w:val="00760F28"/>
    <w:rsid w:val="00761528"/>
    <w:rsid w:val="00761AC2"/>
    <w:rsid w:val="00762718"/>
    <w:rsid w:val="00763026"/>
    <w:rsid w:val="0076369E"/>
    <w:rsid w:val="00763F03"/>
    <w:rsid w:val="007640DE"/>
    <w:rsid w:val="00765F53"/>
    <w:rsid w:val="00766786"/>
    <w:rsid w:val="00767407"/>
    <w:rsid w:val="00771AE4"/>
    <w:rsid w:val="00772763"/>
    <w:rsid w:val="007736A8"/>
    <w:rsid w:val="007740C9"/>
    <w:rsid w:val="00774B79"/>
    <w:rsid w:val="007766AA"/>
    <w:rsid w:val="00776C5A"/>
    <w:rsid w:val="00784ED7"/>
    <w:rsid w:val="00785D33"/>
    <w:rsid w:val="00786E29"/>
    <w:rsid w:val="00787D17"/>
    <w:rsid w:val="00787DC6"/>
    <w:rsid w:val="007909F2"/>
    <w:rsid w:val="00790D3C"/>
    <w:rsid w:val="00790E75"/>
    <w:rsid w:val="0079758A"/>
    <w:rsid w:val="007A0B65"/>
    <w:rsid w:val="007A1188"/>
    <w:rsid w:val="007A1753"/>
    <w:rsid w:val="007A25B2"/>
    <w:rsid w:val="007A3495"/>
    <w:rsid w:val="007A6CB0"/>
    <w:rsid w:val="007A6FC4"/>
    <w:rsid w:val="007A726F"/>
    <w:rsid w:val="007B147D"/>
    <w:rsid w:val="007B1948"/>
    <w:rsid w:val="007B33B5"/>
    <w:rsid w:val="007B6634"/>
    <w:rsid w:val="007B75C3"/>
    <w:rsid w:val="007C137C"/>
    <w:rsid w:val="007C3FAB"/>
    <w:rsid w:val="007C4472"/>
    <w:rsid w:val="007C56B3"/>
    <w:rsid w:val="007D0115"/>
    <w:rsid w:val="007D071D"/>
    <w:rsid w:val="007D11EF"/>
    <w:rsid w:val="007D17A7"/>
    <w:rsid w:val="007D2396"/>
    <w:rsid w:val="007D2781"/>
    <w:rsid w:val="007D33D4"/>
    <w:rsid w:val="007D4315"/>
    <w:rsid w:val="007D4F19"/>
    <w:rsid w:val="007D71A8"/>
    <w:rsid w:val="007D7FDF"/>
    <w:rsid w:val="007E0390"/>
    <w:rsid w:val="007E0C5B"/>
    <w:rsid w:val="007E35C2"/>
    <w:rsid w:val="007E3873"/>
    <w:rsid w:val="007F06AB"/>
    <w:rsid w:val="007F295B"/>
    <w:rsid w:val="007F5247"/>
    <w:rsid w:val="007F76DB"/>
    <w:rsid w:val="008015C5"/>
    <w:rsid w:val="00803691"/>
    <w:rsid w:val="008060F6"/>
    <w:rsid w:val="008125E5"/>
    <w:rsid w:val="00813B3E"/>
    <w:rsid w:val="00813DF3"/>
    <w:rsid w:val="00814065"/>
    <w:rsid w:val="008143F1"/>
    <w:rsid w:val="00816431"/>
    <w:rsid w:val="00816B1A"/>
    <w:rsid w:val="00820386"/>
    <w:rsid w:val="008206CF"/>
    <w:rsid w:val="008215AB"/>
    <w:rsid w:val="00821961"/>
    <w:rsid w:val="00822C17"/>
    <w:rsid w:val="00824BD8"/>
    <w:rsid w:val="008266F9"/>
    <w:rsid w:val="00827517"/>
    <w:rsid w:val="0082765E"/>
    <w:rsid w:val="008312C1"/>
    <w:rsid w:val="0083485D"/>
    <w:rsid w:val="00836296"/>
    <w:rsid w:val="00836CFD"/>
    <w:rsid w:val="00837DAE"/>
    <w:rsid w:val="00840973"/>
    <w:rsid w:val="00841F46"/>
    <w:rsid w:val="008436DC"/>
    <w:rsid w:val="00845575"/>
    <w:rsid w:val="00846501"/>
    <w:rsid w:val="00846D12"/>
    <w:rsid w:val="00847BDD"/>
    <w:rsid w:val="0085062A"/>
    <w:rsid w:val="008507C8"/>
    <w:rsid w:val="0085142C"/>
    <w:rsid w:val="008517D0"/>
    <w:rsid w:val="00854DDA"/>
    <w:rsid w:val="00855502"/>
    <w:rsid w:val="00857699"/>
    <w:rsid w:val="00860304"/>
    <w:rsid w:val="00861D52"/>
    <w:rsid w:val="00863422"/>
    <w:rsid w:val="00863B67"/>
    <w:rsid w:val="00864689"/>
    <w:rsid w:val="008648C0"/>
    <w:rsid w:val="00865219"/>
    <w:rsid w:val="00866031"/>
    <w:rsid w:val="00866333"/>
    <w:rsid w:val="00866605"/>
    <w:rsid w:val="00866D0B"/>
    <w:rsid w:val="008758EC"/>
    <w:rsid w:val="0087748E"/>
    <w:rsid w:val="008778A6"/>
    <w:rsid w:val="00881136"/>
    <w:rsid w:val="008819F4"/>
    <w:rsid w:val="00884CAE"/>
    <w:rsid w:val="008860B2"/>
    <w:rsid w:val="00886231"/>
    <w:rsid w:val="00886BA7"/>
    <w:rsid w:val="00886C48"/>
    <w:rsid w:val="00887110"/>
    <w:rsid w:val="00887B13"/>
    <w:rsid w:val="008900BF"/>
    <w:rsid w:val="00891C53"/>
    <w:rsid w:val="00892906"/>
    <w:rsid w:val="00893863"/>
    <w:rsid w:val="00894983"/>
    <w:rsid w:val="008968D3"/>
    <w:rsid w:val="00896EC4"/>
    <w:rsid w:val="00897569"/>
    <w:rsid w:val="00897996"/>
    <w:rsid w:val="008A0254"/>
    <w:rsid w:val="008A0460"/>
    <w:rsid w:val="008A11CA"/>
    <w:rsid w:val="008A5426"/>
    <w:rsid w:val="008A5E11"/>
    <w:rsid w:val="008A65C4"/>
    <w:rsid w:val="008A78B0"/>
    <w:rsid w:val="008B0C14"/>
    <w:rsid w:val="008B1D74"/>
    <w:rsid w:val="008B52FB"/>
    <w:rsid w:val="008B5E6A"/>
    <w:rsid w:val="008B60E4"/>
    <w:rsid w:val="008B61E3"/>
    <w:rsid w:val="008B6AD5"/>
    <w:rsid w:val="008C0C26"/>
    <w:rsid w:val="008C229D"/>
    <w:rsid w:val="008C350B"/>
    <w:rsid w:val="008D0610"/>
    <w:rsid w:val="008D07E4"/>
    <w:rsid w:val="008D1AD9"/>
    <w:rsid w:val="008D268A"/>
    <w:rsid w:val="008D2934"/>
    <w:rsid w:val="008D40D2"/>
    <w:rsid w:val="008D5FA4"/>
    <w:rsid w:val="008D74D2"/>
    <w:rsid w:val="008E0232"/>
    <w:rsid w:val="008E21EB"/>
    <w:rsid w:val="008E4963"/>
    <w:rsid w:val="008E5BA3"/>
    <w:rsid w:val="008E63DF"/>
    <w:rsid w:val="008E657B"/>
    <w:rsid w:val="008F062B"/>
    <w:rsid w:val="008F2531"/>
    <w:rsid w:val="008F598D"/>
    <w:rsid w:val="008F6883"/>
    <w:rsid w:val="008F7BEC"/>
    <w:rsid w:val="00903E7C"/>
    <w:rsid w:val="009040F9"/>
    <w:rsid w:val="00904BAC"/>
    <w:rsid w:val="00904FA7"/>
    <w:rsid w:val="00905189"/>
    <w:rsid w:val="0090667E"/>
    <w:rsid w:val="00906CDE"/>
    <w:rsid w:val="00907D4D"/>
    <w:rsid w:val="00910155"/>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32BA"/>
    <w:rsid w:val="00936BD2"/>
    <w:rsid w:val="009407F7"/>
    <w:rsid w:val="00940DEC"/>
    <w:rsid w:val="00941397"/>
    <w:rsid w:val="009415E2"/>
    <w:rsid w:val="00941705"/>
    <w:rsid w:val="00942B3B"/>
    <w:rsid w:val="0094792A"/>
    <w:rsid w:val="009506BD"/>
    <w:rsid w:val="00953125"/>
    <w:rsid w:val="00953997"/>
    <w:rsid w:val="009548C9"/>
    <w:rsid w:val="00954E0A"/>
    <w:rsid w:val="00955258"/>
    <w:rsid w:val="00955A0E"/>
    <w:rsid w:val="00956A53"/>
    <w:rsid w:val="009579B6"/>
    <w:rsid w:val="009603D4"/>
    <w:rsid w:val="0096294B"/>
    <w:rsid w:val="00963171"/>
    <w:rsid w:val="00963563"/>
    <w:rsid w:val="00966EE3"/>
    <w:rsid w:val="00967D9E"/>
    <w:rsid w:val="009702AC"/>
    <w:rsid w:val="00971C4F"/>
    <w:rsid w:val="00971FF7"/>
    <w:rsid w:val="0097381A"/>
    <w:rsid w:val="00974C67"/>
    <w:rsid w:val="00975216"/>
    <w:rsid w:val="0097732A"/>
    <w:rsid w:val="00977830"/>
    <w:rsid w:val="00977A43"/>
    <w:rsid w:val="0098359E"/>
    <w:rsid w:val="00984636"/>
    <w:rsid w:val="00984661"/>
    <w:rsid w:val="00984837"/>
    <w:rsid w:val="00985B09"/>
    <w:rsid w:val="009874D7"/>
    <w:rsid w:val="009900D4"/>
    <w:rsid w:val="00990927"/>
    <w:rsid w:val="00990C55"/>
    <w:rsid w:val="00990E7A"/>
    <w:rsid w:val="00992155"/>
    <w:rsid w:val="009936FD"/>
    <w:rsid w:val="00993870"/>
    <w:rsid w:val="00995E20"/>
    <w:rsid w:val="009969BA"/>
    <w:rsid w:val="009A07C6"/>
    <w:rsid w:val="009A161E"/>
    <w:rsid w:val="009A1DA2"/>
    <w:rsid w:val="009A3BC0"/>
    <w:rsid w:val="009A48A1"/>
    <w:rsid w:val="009A56E0"/>
    <w:rsid w:val="009A61DF"/>
    <w:rsid w:val="009B06C2"/>
    <w:rsid w:val="009B151D"/>
    <w:rsid w:val="009B2123"/>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48A4"/>
    <w:rsid w:val="009D4F4F"/>
    <w:rsid w:val="009D58E3"/>
    <w:rsid w:val="009D7565"/>
    <w:rsid w:val="009E1B47"/>
    <w:rsid w:val="009E490D"/>
    <w:rsid w:val="009E60EA"/>
    <w:rsid w:val="009E7390"/>
    <w:rsid w:val="009E7EEE"/>
    <w:rsid w:val="009F2288"/>
    <w:rsid w:val="009F60F3"/>
    <w:rsid w:val="009F6CC3"/>
    <w:rsid w:val="009F75A5"/>
    <w:rsid w:val="00A0247F"/>
    <w:rsid w:val="00A02515"/>
    <w:rsid w:val="00A0493B"/>
    <w:rsid w:val="00A050C9"/>
    <w:rsid w:val="00A059F7"/>
    <w:rsid w:val="00A073C3"/>
    <w:rsid w:val="00A07C51"/>
    <w:rsid w:val="00A102B9"/>
    <w:rsid w:val="00A12ABB"/>
    <w:rsid w:val="00A14DE1"/>
    <w:rsid w:val="00A17246"/>
    <w:rsid w:val="00A216F8"/>
    <w:rsid w:val="00A22F55"/>
    <w:rsid w:val="00A26569"/>
    <w:rsid w:val="00A26EDF"/>
    <w:rsid w:val="00A27903"/>
    <w:rsid w:val="00A27C3A"/>
    <w:rsid w:val="00A32F82"/>
    <w:rsid w:val="00A34A4C"/>
    <w:rsid w:val="00A34D7D"/>
    <w:rsid w:val="00A35300"/>
    <w:rsid w:val="00A367A7"/>
    <w:rsid w:val="00A36CD5"/>
    <w:rsid w:val="00A413BC"/>
    <w:rsid w:val="00A42720"/>
    <w:rsid w:val="00A4498C"/>
    <w:rsid w:val="00A46222"/>
    <w:rsid w:val="00A46625"/>
    <w:rsid w:val="00A46885"/>
    <w:rsid w:val="00A469E3"/>
    <w:rsid w:val="00A46F05"/>
    <w:rsid w:val="00A479A6"/>
    <w:rsid w:val="00A50441"/>
    <w:rsid w:val="00A53445"/>
    <w:rsid w:val="00A5408D"/>
    <w:rsid w:val="00A55DA5"/>
    <w:rsid w:val="00A565AF"/>
    <w:rsid w:val="00A56DD1"/>
    <w:rsid w:val="00A60889"/>
    <w:rsid w:val="00A6381B"/>
    <w:rsid w:val="00A63BB9"/>
    <w:rsid w:val="00A67305"/>
    <w:rsid w:val="00A71A57"/>
    <w:rsid w:val="00A76011"/>
    <w:rsid w:val="00A76721"/>
    <w:rsid w:val="00A839CA"/>
    <w:rsid w:val="00A856F5"/>
    <w:rsid w:val="00A8726C"/>
    <w:rsid w:val="00A876A1"/>
    <w:rsid w:val="00A90F24"/>
    <w:rsid w:val="00A925C3"/>
    <w:rsid w:val="00A92AF7"/>
    <w:rsid w:val="00A95C47"/>
    <w:rsid w:val="00AA380E"/>
    <w:rsid w:val="00AA5693"/>
    <w:rsid w:val="00AB04DC"/>
    <w:rsid w:val="00AB3154"/>
    <w:rsid w:val="00AB6ABE"/>
    <w:rsid w:val="00AC1447"/>
    <w:rsid w:val="00AC161D"/>
    <w:rsid w:val="00AC2672"/>
    <w:rsid w:val="00AC61B0"/>
    <w:rsid w:val="00AC7DC1"/>
    <w:rsid w:val="00AD0A1F"/>
    <w:rsid w:val="00AD1C94"/>
    <w:rsid w:val="00AD2B4E"/>
    <w:rsid w:val="00AD3F51"/>
    <w:rsid w:val="00AD6534"/>
    <w:rsid w:val="00AD65BB"/>
    <w:rsid w:val="00AD7378"/>
    <w:rsid w:val="00AE030D"/>
    <w:rsid w:val="00AE0DF3"/>
    <w:rsid w:val="00AE1B37"/>
    <w:rsid w:val="00AE312C"/>
    <w:rsid w:val="00AE4F3F"/>
    <w:rsid w:val="00AE527F"/>
    <w:rsid w:val="00AE632A"/>
    <w:rsid w:val="00AE6577"/>
    <w:rsid w:val="00AE799D"/>
    <w:rsid w:val="00AE7D52"/>
    <w:rsid w:val="00AF202F"/>
    <w:rsid w:val="00AF208A"/>
    <w:rsid w:val="00AF31E1"/>
    <w:rsid w:val="00AF486A"/>
    <w:rsid w:val="00AF6B28"/>
    <w:rsid w:val="00AF73E1"/>
    <w:rsid w:val="00AF75CA"/>
    <w:rsid w:val="00B00E0E"/>
    <w:rsid w:val="00B011A7"/>
    <w:rsid w:val="00B01491"/>
    <w:rsid w:val="00B02843"/>
    <w:rsid w:val="00B02CB6"/>
    <w:rsid w:val="00B02E68"/>
    <w:rsid w:val="00B03537"/>
    <w:rsid w:val="00B0709A"/>
    <w:rsid w:val="00B07F82"/>
    <w:rsid w:val="00B10042"/>
    <w:rsid w:val="00B1090F"/>
    <w:rsid w:val="00B111F0"/>
    <w:rsid w:val="00B13C85"/>
    <w:rsid w:val="00B148F5"/>
    <w:rsid w:val="00B15F42"/>
    <w:rsid w:val="00B20792"/>
    <w:rsid w:val="00B223E2"/>
    <w:rsid w:val="00B2325D"/>
    <w:rsid w:val="00B23628"/>
    <w:rsid w:val="00B31D3A"/>
    <w:rsid w:val="00B34278"/>
    <w:rsid w:val="00B34C73"/>
    <w:rsid w:val="00B35912"/>
    <w:rsid w:val="00B36791"/>
    <w:rsid w:val="00B37A8E"/>
    <w:rsid w:val="00B37F8E"/>
    <w:rsid w:val="00B40F06"/>
    <w:rsid w:val="00B47C94"/>
    <w:rsid w:val="00B50AA4"/>
    <w:rsid w:val="00B50F4C"/>
    <w:rsid w:val="00B51FFB"/>
    <w:rsid w:val="00B5241E"/>
    <w:rsid w:val="00B53A0D"/>
    <w:rsid w:val="00B5459E"/>
    <w:rsid w:val="00B57397"/>
    <w:rsid w:val="00B61141"/>
    <w:rsid w:val="00B61C29"/>
    <w:rsid w:val="00B6253E"/>
    <w:rsid w:val="00B66652"/>
    <w:rsid w:val="00B70349"/>
    <w:rsid w:val="00B70948"/>
    <w:rsid w:val="00B70FE0"/>
    <w:rsid w:val="00B73287"/>
    <w:rsid w:val="00B7714F"/>
    <w:rsid w:val="00B77446"/>
    <w:rsid w:val="00B775EC"/>
    <w:rsid w:val="00B80D71"/>
    <w:rsid w:val="00B8113B"/>
    <w:rsid w:val="00B81949"/>
    <w:rsid w:val="00B82901"/>
    <w:rsid w:val="00B84DE2"/>
    <w:rsid w:val="00B852D9"/>
    <w:rsid w:val="00B85BD1"/>
    <w:rsid w:val="00B874F5"/>
    <w:rsid w:val="00B87A95"/>
    <w:rsid w:val="00B910E1"/>
    <w:rsid w:val="00B93461"/>
    <w:rsid w:val="00B93E6B"/>
    <w:rsid w:val="00B94C8C"/>
    <w:rsid w:val="00B9726A"/>
    <w:rsid w:val="00BA15D5"/>
    <w:rsid w:val="00BA2BA1"/>
    <w:rsid w:val="00BA5957"/>
    <w:rsid w:val="00BA5A37"/>
    <w:rsid w:val="00BA7878"/>
    <w:rsid w:val="00BA7D0F"/>
    <w:rsid w:val="00BB3206"/>
    <w:rsid w:val="00BB3A9D"/>
    <w:rsid w:val="00BB3EF2"/>
    <w:rsid w:val="00BB50FB"/>
    <w:rsid w:val="00BB6DEF"/>
    <w:rsid w:val="00BC0299"/>
    <w:rsid w:val="00BC3085"/>
    <w:rsid w:val="00BC37A7"/>
    <w:rsid w:val="00BC3892"/>
    <w:rsid w:val="00BC4409"/>
    <w:rsid w:val="00BC7D65"/>
    <w:rsid w:val="00BD228D"/>
    <w:rsid w:val="00BD3162"/>
    <w:rsid w:val="00BD6B31"/>
    <w:rsid w:val="00BD700D"/>
    <w:rsid w:val="00BE0B9D"/>
    <w:rsid w:val="00BE20CF"/>
    <w:rsid w:val="00BE2392"/>
    <w:rsid w:val="00BE39C3"/>
    <w:rsid w:val="00BE6555"/>
    <w:rsid w:val="00BE7976"/>
    <w:rsid w:val="00BF0172"/>
    <w:rsid w:val="00BF0D48"/>
    <w:rsid w:val="00BF4E68"/>
    <w:rsid w:val="00BF51D5"/>
    <w:rsid w:val="00BF6C25"/>
    <w:rsid w:val="00BF7A94"/>
    <w:rsid w:val="00BF7E79"/>
    <w:rsid w:val="00C01A39"/>
    <w:rsid w:val="00C04B6D"/>
    <w:rsid w:val="00C053EA"/>
    <w:rsid w:val="00C06007"/>
    <w:rsid w:val="00C0689D"/>
    <w:rsid w:val="00C06D5C"/>
    <w:rsid w:val="00C07171"/>
    <w:rsid w:val="00C075C3"/>
    <w:rsid w:val="00C11B51"/>
    <w:rsid w:val="00C11DB1"/>
    <w:rsid w:val="00C11EF2"/>
    <w:rsid w:val="00C1235B"/>
    <w:rsid w:val="00C13BA5"/>
    <w:rsid w:val="00C13F0B"/>
    <w:rsid w:val="00C15C10"/>
    <w:rsid w:val="00C17010"/>
    <w:rsid w:val="00C17420"/>
    <w:rsid w:val="00C217E4"/>
    <w:rsid w:val="00C21887"/>
    <w:rsid w:val="00C219D6"/>
    <w:rsid w:val="00C21FB7"/>
    <w:rsid w:val="00C22B3B"/>
    <w:rsid w:val="00C244C4"/>
    <w:rsid w:val="00C24E74"/>
    <w:rsid w:val="00C256E0"/>
    <w:rsid w:val="00C317DC"/>
    <w:rsid w:val="00C31D6B"/>
    <w:rsid w:val="00C33BE2"/>
    <w:rsid w:val="00C34B67"/>
    <w:rsid w:val="00C36E32"/>
    <w:rsid w:val="00C41AC5"/>
    <w:rsid w:val="00C45FAA"/>
    <w:rsid w:val="00C46798"/>
    <w:rsid w:val="00C46B6D"/>
    <w:rsid w:val="00C473BF"/>
    <w:rsid w:val="00C518B7"/>
    <w:rsid w:val="00C555D1"/>
    <w:rsid w:val="00C55D7E"/>
    <w:rsid w:val="00C6004F"/>
    <w:rsid w:val="00C64A46"/>
    <w:rsid w:val="00C64A7D"/>
    <w:rsid w:val="00C66C78"/>
    <w:rsid w:val="00C70241"/>
    <w:rsid w:val="00C70CAF"/>
    <w:rsid w:val="00C71431"/>
    <w:rsid w:val="00C72D13"/>
    <w:rsid w:val="00C73DC0"/>
    <w:rsid w:val="00C7619F"/>
    <w:rsid w:val="00C76670"/>
    <w:rsid w:val="00C7722D"/>
    <w:rsid w:val="00C776FB"/>
    <w:rsid w:val="00C80563"/>
    <w:rsid w:val="00C81842"/>
    <w:rsid w:val="00C83B01"/>
    <w:rsid w:val="00C83CFF"/>
    <w:rsid w:val="00C84559"/>
    <w:rsid w:val="00C87F50"/>
    <w:rsid w:val="00C92DAE"/>
    <w:rsid w:val="00C92E57"/>
    <w:rsid w:val="00C94CEF"/>
    <w:rsid w:val="00C97A61"/>
    <w:rsid w:val="00CA0939"/>
    <w:rsid w:val="00CA0E36"/>
    <w:rsid w:val="00CA16B3"/>
    <w:rsid w:val="00CA17CA"/>
    <w:rsid w:val="00CA1900"/>
    <w:rsid w:val="00CA64A6"/>
    <w:rsid w:val="00CA704D"/>
    <w:rsid w:val="00CB1E08"/>
    <w:rsid w:val="00CB264F"/>
    <w:rsid w:val="00CB30D5"/>
    <w:rsid w:val="00CB5BDF"/>
    <w:rsid w:val="00CB5F32"/>
    <w:rsid w:val="00CB6507"/>
    <w:rsid w:val="00CB6F30"/>
    <w:rsid w:val="00CB70D2"/>
    <w:rsid w:val="00CC1E7E"/>
    <w:rsid w:val="00CC548B"/>
    <w:rsid w:val="00CC6072"/>
    <w:rsid w:val="00CC63B0"/>
    <w:rsid w:val="00CC64C8"/>
    <w:rsid w:val="00CD0132"/>
    <w:rsid w:val="00CD03BF"/>
    <w:rsid w:val="00CD32FC"/>
    <w:rsid w:val="00CD334B"/>
    <w:rsid w:val="00CD390B"/>
    <w:rsid w:val="00CD3A75"/>
    <w:rsid w:val="00CD4FBF"/>
    <w:rsid w:val="00CD53ED"/>
    <w:rsid w:val="00CD7F45"/>
    <w:rsid w:val="00CE05E2"/>
    <w:rsid w:val="00CE10DD"/>
    <w:rsid w:val="00CE255F"/>
    <w:rsid w:val="00CE2A9A"/>
    <w:rsid w:val="00CE2EA5"/>
    <w:rsid w:val="00CE3E17"/>
    <w:rsid w:val="00CE492E"/>
    <w:rsid w:val="00CE4CE4"/>
    <w:rsid w:val="00CE58EF"/>
    <w:rsid w:val="00CE6020"/>
    <w:rsid w:val="00CF2775"/>
    <w:rsid w:val="00CF4E3C"/>
    <w:rsid w:val="00CF4E48"/>
    <w:rsid w:val="00CF64CB"/>
    <w:rsid w:val="00CF6DC7"/>
    <w:rsid w:val="00CF763C"/>
    <w:rsid w:val="00D01DB9"/>
    <w:rsid w:val="00D02FF2"/>
    <w:rsid w:val="00D0650E"/>
    <w:rsid w:val="00D067FD"/>
    <w:rsid w:val="00D06B1C"/>
    <w:rsid w:val="00D07C07"/>
    <w:rsid w:val="00D11CC8"/>
    <w:rsid w:val="00D11D11"/>
    <w:rsid w:val="00D13445"/>
    <w:rsid w:val="00D13EA0"/>
    <w:rsid w:val="00D206BC"/>
    <w:rsid w:val="00D20F4D"/>
    <w:rsid w:val="00D210E9"/>
    <w:rsid w:val="00D23DA9"/>
    <w:rsid w:val="00D24FFE"/>
    <w:rsid w:val="00D3043F"/>
    <w:rsid w:val="00D30ED1"/>
    <w:rsid w:val="00D30F1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498F"/>
    <w:rsid w:val="00D4532D"/>
    <w:rsid w:val="00D5288D"/>
    <w:rsid w:val="00D5462B"/>
    <w:rsid w:val="00D55D19"/>
    <w:rsid w:val="00D56E98"/>
    <w:rsid w:val="00D57418"/>
    <w:rsid w:val="00D605F3"/>
    <w:rsid w:val="00D613AB"/>
    <w:rsid w:val="00D61594"/>
    <w:rsid w:val="00D61ED1"/>
    <w:rsid w:val="00D633FA"/>
    <w:rsid w:val="00D63F19"/>
    <w:rsid w:val="00D65AA6"/>
    <w:rsid w:val="00D660B5"/>
    <w:rsid w:val="00D665CB"/>
    <w:rsid w:val="00D74C0A"/>
    <w:rsid w:val="00D75ABB"/>
    <w:rsid w:val="00D76116"/>
    <w:rsid w:val="00D7678C"/>
    <w:rsid w:val="00D76F9F"/>
    <w:rsid w:val="00D76FB0"/>
    <w:rsid w:val="00D80990"/>
    <w:rsid w:val="00D8133F"/>
    <w:rsid w:val="00D82126"/>
    <w:rsid w:val="00D83982"/>
    <w:rsid w:val="00D839CF"/>
    <w:rsid w:val="00D851FD"/>
    <w:rsid w:val="00D90B19"/>
    <w:rsid w:val="00D91983"/>
    <w:rsid w:val="00D9398A"/>
    <w:rsid w:val="00D94095"/>
    <w:rsid w:val="00D95F4A"/>
    <w:rsid w:val="00D96C4C"/>
    <w:rsid w:val="00D97022"/>
    <w:rsid w:val="00D9767B"/>
    <w:rsid w:val="00DA15EA"/>
    <w:rsid w:val="00DA18B5"/>
    <w:rsid w:val="00DA2357"/>
    <w:rsid w:val="00DA32C1"/>
    <w:rsid w:val="00DA3A5A"/>
    <w:rsid w:val="00DA40FA"/>
    <w:rsid w:val="00DA60EA"/>
    <w:rsid w:val="00DA6311"/>
    <w:rsid w:val="00DA79AE"/>
    <w:rsid w:val="00DB03E0"/>
    <w:rsid w:val="00DB2952"/>
    <w:rsid w:val="00DB5B0C"/>
    <w:rsid w:val="00DB6690"/>
    <w:rsid w:val="00DB6C2E"/>
    <w:rsid w:val="00DB7755"/>
    <w:rsid w:val="00DC24DF"/>
    <w:rsid w:val="00DC6913"/>
    <w:rsid w:val="00DC6DAF"/>
    <w:rsid w:val="00DD0AF0"/>
    <w:rsid w:val="00DD165F"/>
    <w:rsid w:val="00DD54F9"/>
    <w:rsid w:val="00DD73B1"/>
    <w:rsid w:val="00DE03A9"/>
    <w:rsid w:val="00DE26A5"/>
    <w:rsid w:val="00DE29FB"/>
    <w:rsid w:val="00DE2C7B"/>
    <w:rsid w:val="00DE3457"/>
    <w:rsid w:val="00DE409C"/>
    <w:rsid w:val="00DE4D80"/>
    <w:rsid w:val="00DE66E1"/>
    <w:rsid w:val="00DF0403"/>
    <w:rsid w:val="00DF30A7"/>
    <w:rsid w:val="00DF3D74"/>
    <w:rsid w:val="00DF4DEE"/>
    <w:rsid w:val="00DF6B04"/>
    <w:rsid w:val="00DF7379"/>
    <w:rsid w:val="00DF769B"/>
    <w:rsid w:val="00E0021F"/>
    <w:rsid w:val="00E00635"/>
    <w:rsid w:val="00E00A1D"/>
    <w:rsid w:val="00E03EC5"/>
    <w:rsid w:val="00E05CDE"/>
    <w:rsid w:val="00E0708A"/>
    <w:rsid w:val="00E074A8"/>
    <w:rsid w:val="00E108BA"/>
    <w:rsid w:val="00E111DD"/>
    <w:rsid w:val="00E113C7"/>
    <w:rsid w:val="00E16D7D"/>
    <w:rsid w:val="00E17B11"/>
    <w:rsid w:val="00E2065A"/>
    <w:rsid w:val="00E21110"/>
    <w:rsid w:val="00E233C4"/>
    <w:rsid w:val="00E24077"/>
    <w:rsid w:val="00E248A9"/>
    <w:rsid w:val="00E26785"/>
    <w:rsid w:val="00E26793"/>
    <w:rsid w:val="00E3008F"/>
    <w:rsid w:val="00E3099A"/>
    <w:rsid w:val="00E31D62"/>
    <w:rsid w:val="00E3272E"/>
    <w:rsid w:val="00E367C8"/>
    <w:rsid w:val="00E3687F"/>
    <w:rsid w:val="00E3780B"/>
    <w:rsid w:val="00E40D14"/>
    <w:rsid w:val="00E411D4"/>
    <w:rsid w:val="00E4130E"/>
    <w:rsid w:val="00E41E2B"/>
    <w:rsid w:val="00E43DC4"/>
    <w:rsid w:val="00E44946"/>
    <w:rsid w:val="00E44F9A"/>
    <w:rsid w:val="00E51877"/>
    <w:rsid w:val="00E532E6"/>
    <w:rsid w:val="00E53FC9"/>
    <w:rsid w:val="00E579FC"/>
    <w:rsid w:val="00E57C9A"/>
    <w:rsid w:val="00E57D72"/>
    <w:rsid w:val="00E60F58"/>
    <w:rsid w:val="00E6390F"/>
    <w:rsid w:val="00E64849"/>
    <w:rsid w:val="00E649DB"/>
    <w:rsid w:val="00E65078"/>
    <w:rsid w:val="00E70A6D"/>
    <w:rsid w:val="00E71A43"/>
    <w:rsid w:val="00E72216"/>
    <w:rsid w:val="00E72FBC"/>
    <w:rsid w:val="00E75522"/>
    <w:rsid w:val="00E77246"/>
    <w:rsid w:val="00E8027D"/>
    <w:rsid w:val="00E80496"/>
    <w:rsid w:val="00E818C5"/>
    <w:rsid w:val="00E8227C"/>
    <w:rsid w:val="00E859DE"/>
    <w:rsid w:val="00E85E81"/>
    <w:rsid w:val="00E879A8"/>
    <w:rsid w:val="00E909BB"/>
    <w:rsid w:val="00E9251B"/>
    <w:rsid w:val="00E93C04"/>
    <w:rsid w:val="00E93ED7"/>
    <w:rsid w:val="00E9708B"/>
    <w:rsid w:val="00E97E7F"/>
    <w:rsid w:val="00EA0EBD"/>
    <w:rsid w:val="00EA1BC7"/>
    <w:rsid w:val="00EA1E16"/>
    <w:rsid w:val="00EA290A"/>
    <w:rsid w:val="00EA295D"/>
    <w:rsid w:val="00EA378A"/>
    <w:rsid w:val="00EA4136"/>
    <w:rsid w:val="00EA51B1"/>
    <w:rsid w:val="00EA6255"/>
    <w:rsid w:val="00EA730B"/>
    <w:rsid w:val="00EB1826"/>
    <w:rsid w:val="00EB2A7D"/>
    <w:rsid w:val="00EB3334"/>
    <w:rsid w:val="00EB34BE"/>
    <w:rsid w:val="00EB761B"/>
    <w:rsid w:val="00EB7AC1"/>
    <w:rsid w:val="00EB7B09"/>
    <w:rsid w:val="00EC04C2"/>
    <w:rsid w:val="00EC5D3E"/>
    <w:rsid w:val="00EC7588"/>
    <w:rsid w:val="00ED1A5B"/>
    <w:rsid w:val="00ED2CA2"/>
    <w:rsid w:val="00ED3C60"/>
    <w:rsid w:val="00ED467F"/>
    <w:rsid w:val="00ED4A03"/>
    <w:rsid w:val="00ED4E14"/>
    <w:rsid w:val="00ED6E6F"/>
    <w:rsid w:val="00EE196B"/>
    <w:rsid w:val="00EE3921"/>
    <w:rsid w:val="00EE3CA4"/>
    <w:rsid w:val="00EE3EA3"/>
    <w:rsid w:val="00EE5C4F"/>
    <w:rsid w:val="00EE732B"/>
    <w:rsid w:val="00EE7C59"/>
    <w:rsid w:val="00EF04A2"/>
    <w:rsid w:val="00EF16B6"/>
    <w:rsid w:val="00EF4E6B"/>
    <w:rsid w:val="00EF4F11"/>
    <w:rsid w:val="00EF5706"/>
    <w:rsid w:val="00EF6081"/>
    <w:rsid w:val="00EF797B"/>
    <w:rsid w:val="00EF7DEB"/>
    <w:rsid w:val="00F00213"/>
    <w:rsid w:val="00F0025C"/>
    <w:rsid w:val="00F02C62"/>
    <w:rsid w:val="00F040A0"/>
    <w:rsid w:val="00F041A5"/>
    <w:rsid w:val="00F05231"/>
    <w:rsid w:val="00F05870"/>
    <w:rsid w:val="00F064FD"/>
    <w:rsid w:val="00F07B94"/>
    <w:rsid w:val="00F11D5B"/>
    <w:rsid w:val="00F126AD"/>
    <w:rsid w:val="00F12C9A"/>
    <w:rsid w:val="00F15EA5"/>
    <w:rsid w:val="00F17FFB"/>
    <w:rsid w:val="00F21F92"/>
    <w:rsid w:val="00F23212"/>
    <w:rsid w:val="00F23BDC"/>
    <w:rsid w:val="00F24228"/>
    <w:rsid w:val="00F24639"/>
    <w:rsid w:val="00F302BB"/>
    <w:rsid w:val="00F31082"/>
    <w:rsid w:val="00F31E5B"/>
    <w:rsid w:val="00F32618"/>
    <w:rsid w:val="00F32D9E"/>
    <w:rsid w:val="00F34052"/>
    <w:rsid w:val="00F35B53"/>
    <w:rsid w:val="00F40019"/>
    <w:rsid w:val="00F408D4"/>
    <w:rsid w:val="00F4457A"/>
    <w:rsid w:val="00F46BC5"/>
    <w:rsid w:val="00F501A8"/>
    <w:rsid w:val="00F50640"/>
    <w:rsid w:val="00F51D27"/>
    <w:rsid w:val="00F54B5C"/>
    <w:rsid w:val="00F55462"/>
    <w:rsid w:val="00F55B46"/>
    <w:rsid w:val="00F56382"/>
    <w:rsid w:val="00F5655B"/>
    <w:rsid w:val="00F62112"/>
    <w:rsid w:val="00F62297"/>
    <w:rsid w:val="00F62AE5"/>
    <w:rsid w:val="00F6303A"/>
    <w:rsid w:val="00F63760"/>
    <w:rsid w:val="00F63F95"/>
    <w:rsid w:val="00F66653"/>
    <w:rsid w:val="00F66CBD"/>
    <w:rsid w:val="00F67687"/>
    <w:rsid w:val="00F70C40"/>
    <w:rsid w:val="00F70DA3"/>
    <w:rsid w:val="00F713A7"/>
    <w:rsid w:val="00F722D9"/>
    <w:rsid w:val="00F76737"/>
    <w:rsid w:val="00F80168"/>
    <w:rsid w:val="00F83E46"/>
    <w:rsid w:val="00F8554D"/>
    <w:rsid w:val="00F90D84"/>
    <w:rsid w:val="00F90FB1"/>
    <w:rsid w:val="00F9282B"/>
    <w:rsid w:val="00F92AD7"/>
    <w:rsid w:val="00F93398"/>
    <w:rsid w:val="00F9472E"/>
    <w:rsid w:val="00F95296"/>
    <w:rsid w:val="00F9566E"/>
    <w:rsid w:val="00F977C7"/>
    <w:rsid w:val="00FA0D32"/>
    <w:rsid w:val="00FA1C63"/>
    <w:rsid w:val="00FA2116"/>
    <w:rsid w:val="00FA269F"/>
    <w:rsid w:val="00FA3CA9"/>
    <w:rsid w:val="00FA4C36"/>
    <w:rsid w:val="00FA689B"/>
    <w:rsid w:val="00FB1BB2"/>
    <w:rsid w:val="00FB26C4"/>
    <w:rsid w:val="00FB514A"/>
    <w:rsid w:val="00FB51E5"/>
    <w:rsid w:val="00FB667A"/>
    <w:rsid w:val="00FB6E82"/>
    <w:rsid w:val="00FB7816"/>
    <w:rsid w:val="00FC2889"/>
    <w:rsid w:val="00FC30A7"/>
    <w:rsid w:val="00FC30D0"/>
    <w:rsid w:val="00FC3282"/>
    <w:rsid w:val="00FC48B5"/>
    <w:rsid w:val="00FC63AE"/>
    <w:rsid w:val="00FC7E36"/>
    <w:rsid w:val="00FD09E8"/>
    <w:rsid w:val="00FD2461"/>
    <w:rsid w:val="00FD2D80"/>
    <w:rsid w:val="00FD3531"/>
    <w:rsid w:val="00FD40AA"/>
    <w:rsid w:val="00FD4544"/>
    <w:rsid w:val="00FD6D1B"/>
    <w:rsid w:val="00FD70D8"/>
    <w:rsid w:val="00FD75DF"/>
    <w:rsid w:val="00FD7652"/>
    <w:rsid w:val="00FE33F2"/>
    <w:rsid w:val="00FE388C"/>
    <w:rsid w:val="00FE48EA"/>
    <w:rsid w:val="00FE495E"/>
    <w:rsid w:val="00FE51C0"/>
    <w:rsid w:val="00FF0B39"/>
    <w:rsid w:val="00FF1510"/>
    <w:rsid w:val="00FF217C"/>
    <w:rsid w:val="00FF29B9"/>
    <w:rsid w:val="00FF4962"/>
    <w:rsid w:val="00FF4D7F"/>
    <w:rsid w:val="00FF5E55"/>
    <w:rsid w:val="00FF67AD"/>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860C07"/>
  <w15:docId w15:val="{ED59C663-09A4-4B7F-9794-F50C0BD4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basedOn w:val="DefaultParagraphFont"/>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basedOn w:val="DefaultParagraphFont"/>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basedOn w:val="DefaultParagraphFont"/>
    <w:rsid w:val="006A3F11"/>
    <w:rPr>
      <w:lang w:val="en-US"/>
    </w:rPr>
  </w:style>
  <w:style w:type="paragraph" w:styleId="Revision">
    <w:name w:val="Revision"/>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basedOn w:val="DefaultParagraphFont"/>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 w:type="character" w:styleId="UnresolvedMention">
    <w:name w:val="Unresolved Mention"/>
    <w:basedOn w:val="DefaultParagraphFont"/>
    <w:uiPriority w:val="99"/>
    <w:semiHidden/>
    <w:unhideWhenUsed/>
    <w:rsid w:val="00E970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195776305">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231">
      <w:bodyDiv w:val="1"/>
      <w:marLeft w:val="0"/>
      <w:marRight w:val="0"/>
      <w:marTop w:val="0"/>
      <w:marBottom w:val="0"/>
      <w:divBdr>
        <w:top w:val="none" w:sz="0" w:space="0" w:color="auto"/>
        <w:left w:val="none" w:sz="0" w:space="0" w:color="auto"/>
        <w:bottom w:val="none" w:sz="0" w:space="0" w:color="auto"/>
        <w:right w:val="none" w:sz="0" w:space="0" w:color="auto"/>
      </w:divBdr>
      <w:divsChild>
        <w:div w:id="1526746518">
          <w:marLeft w:val="0"/>
          <w:marRight w:val="0"/>
          <w:marTop w:val="0"/>
          <w:marBottom w:val="0"/>
          <w:divBdr>
            <w:top w:val="none" w:sz="0" w:space="0" w:color="auto"/>
            <w:left w:val="none" w:sz="0" w:space="0" w:color="auto"/>
            <w:bottom w:val="none" w:sz="0" w:space="0" w:color="auto"/>
            <w:right w:val="none" w:sz="0" w:space="0" w:color="auto"/>
          </w:divBdr>
          <w:divsChild>
            <w:div w:id="190186966">
              <w:marLeft w:val="0"/>
              <w:marRight w:val="0"/>
              <w:marTop w:val="0"/>
              <w:marBottom w:val="0"/>
              <w:divBdr>
                <w:top w:val="none" w:sz="0" w:space="0" w:color="auto"/>
                <w:left w:val="none" w:sz="0" w:space="0" w:color="auto"/>
                <w:bottom w:val="none" w:sz="0" w:space="0" w:color="auto"/>
                <w:right w:val="none" w:sz="0" w:space="0" w:color="auto"/>
              </w:divBdr>
              <w:divsChild>
                <w:div w:id="1868984558">
                  <w:marLeft w:val="0"/>
                  <w:marRight w:val="0"/>
                  <w:marTop w:val="0"/>
                  <w:marBottom w:val="0"/>
                  <w:divBdr>
                    <w:top w:val="none" w:sz="0" w:space="0" w:color="auto"/>
                    <w:left w:val="none" w:sz="0" w:space="0" w:color="auto"/>
                    <w:bottom w:val="none" w:sz="0" w:space="0" w:color="auto"/>
                    <w:right w:val="none" w:sz="0" w:space="0" w:color="auto"/>
                  </w:divBdr>
                  <w:divsChild>
                    <w:div w:id="330378790">
                      <w:marLeft w:val="0"/>
                      <w:marRight w:val="0"/>
                      <w:marTop w:val="0"/>
                      <w:marBottom w:val="180"/>
                      <w:divBdr>
                        <w:top w:val="none" w:sz="0" w:space="0" w:color="auto"/>
                        <w:left w:val="none" w:sz="0" w:space="0" w:color="auto"/>
                        <w:bottom w:val="none" w:sz="0" w:space="0" w:color="auto"/>
                        <w:right w:val="none" w:sz="0" w:space="0" w:color="auto"/>
                      </w:divBdr>
                      <w:divsChild>
                        <w:div w:id="30422120">
                          <w:marLeft w:val="0"/>
                          <w:marRight w:val="0"/>
                          <w:marTop w:val="0"/>
                          <w:marBottom w:val="0"/>
                          <w:divBdr>
                            <w:top w:val="none" w:sz="0" w:space="0" w:color="auto"/>
                            <w:left w:val="none" w:sz="0" w:space="0" w:color="auto"/>
                            <w:bottom w:val="none" w:sz="0" w:space="0" w:color="auto"/>
                            <w:right w:val="none" w:sz="0" w:space="0" w:color="auto"/>
                          </w:divBdr>
                          <w:divsChild>
                            <w:div w:id="1277444094">
                              <w:marLeft w:val="0"/>
                              <w:marRight w:val="0"/>
                              <w:marTop w:val="0"/>
                              <w:marBottom w:val="0"/>
                              <w:divBdr>
                                <w:top w:val="none" w:sz="0" w:space="0" w:color="auto"/>
                                <w:left w:val="none" w:sz="0" w:space="0" w:color="auto"/>
                                <w:bottom w:val="none" w:sz="0" w:space="0" w:color="auto"/>
                                <w:right w:val="none" w:sz="0" w:space="0" w:color="auto"/>
                              </w:divBdr>
                              <w:divsChild>
                                <w:div w:id="805316743">
                                  <w:marLeft w:val="0"/>
                                  <w:marRight w:val="0"/>
                                  <w:marTop w:val="0"/>
                                  <w:marBottom w:val="0"/>
                                  <w:divBdr>
                                    <w:top w:val="none" w:sz="0" w:space="0" w:color="auto"/>
                                    <w:left w:val="none" w:sz="0" w:space="0" w:color="auto"/>
                                    <w:bottom w:val="none" w:sz="0" w:space="0" w:color="auto"/>
                                    <w:right w:val="none" w:sz="0" w:space="0" w:color="auto"/>
                                  </w:divBdr>
                                  <w:divsChild>
                                    <w:div w:id="587618455">
                                      <w:marLeft w:val="150"/>
                                      <w:marRight w:val="150"/>
                                      <w:marTop w:val="0"/>
                                      <w:marBottom w:val="180"/>
                                      <w:divBdr>
                                        <w:top w:val="single" w:sz="6" w:space="0" w:color="E3E7EE"/>
                                        <w:left w:val="single" w:sz="6" w:space="0" w:color="E3E7EE"/>
                                        <w:bottom w:val="single" w:sz="2" w:space="0" w:color="E3E7EE"/>
                                        <w:right w:val="single" w:sz="6" w:space="0" w:color="E3E7EE"/>
                                      </w:divBdr>
                                      <w:divsChild>
                                        <w:div w:id="753552320">
                                          <w:marLeft w:val="0"/>
                                          <w:marRight w:val="0"/>
                                          <w:marTop w:val="0"/>
                                          <w:marBottom w:val="0"/>
                                          <w:divBdr>
                                            <w:top w:val="none" w:sz="0" w:space="0" w:color="auto"/>
                                            <w:left w:val="none" w:sz="0" w:space="0" w:color="auto"/>
                                            <w:bottom w:val="none" w:sz="0" w:space="0" w:color="auto"/>
                                            <w:right w:val="none" w:sz="0" w:space="0" w:color="auto"/>
                                          </w:divBdr>
                                          <w:divsChild>
                                            <w:div w:id="578486680">
                                              <w:marLeft w:val="0"/>
                                              <w:marRight w:val="0"/>
                                              <w:marTop w:val="0"/>
                                              <w:marBottom w:val="0"/>
                                              <w:divBdr>
                                                <w:top w:val="none" w:sz="0" w:space="0" w:color="auto"/>
                                                <w:left w:val="none" w:sz="0" w:space="0" w:color="auto"/>
                                                <w:bottom w:val="none" w:sz="0" w:space="0" w:color="auto"/>
                                                <w:right w:val="none" w:sz="0" w:space="0" w:color="auto"/>
                                              </w:divBdr>
                                              <w:divsChild>
                                                <w:div w:id="1130588882">
                                                  <w:marLeft w:val="0"/>
                                                  <w:marRight w:val="0"/>
                                                  <w:marTop w:val="0"/>
                                                  <w:marBottom w:val="0"/>
                                                  <w:divBdr>
                                                    <w:top w:val="none" w:sz="0" w:space="0" w:color="auto"/>
                                                    <w:left w:val="none" w:sz="0" w:space="0" w:color="auto"/>
                                                    <w:bottom w:val="none" w:sz="0" w:space="0" w:color="auto"/>
                                                    <w:right w:val="none" w:sz="0" w:space="0" w:color="auto"/>
                                                  </w:divBdr>
                                                  <w:divsChild>
                                                    <w:div w:id="1279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09517753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251237811">
      <w:bodyDiv w:val="1"/>
      <w:marLeft w:val="0"/>
      <w:marRight w:val="0"/>
      <w:marTop w:val="0"/>
      <w:marBottom w:val="0"/>
      <w:divBdr>
        <w:top w:val="none" w:sz="0" w:space="0" w:color="auto"/>
        <w:left w:val="none" w:sz="0" w:space="0" w:color="auto"/>
        <w:bottom w:val="none" w:sz="0" w:space="0" w:color="auto"/>
        <w:right w:val="none" w:sz="0" w:space="0" w:color="auto"/>
      </w:divBdr>
      <w:divsChild>
        <w:div w:id="1950621987">
          <w:marLeft w:val="0"/>
          <w:marRight w:val="0"/>
          <w:marTop w:val="0"/>
          <w:marBottom w:val="0"/>
          <w:divBdr>
            <w:top w:val="none" w:sz="0" w:space="0" w:color="auto"/>
            <w:left w:val="none" w:sz="0" w:space="0" w:color="auto"/>
            <w:bottom w:val="none" w:sz="0" w:space="0" w:color="auto"/>
            <w:right w:val="none" w:sz="0" w:space="0" w:color="auto"/>
          </w:divBdr>
          <w:divsChild>
            <w:div w:id="193691013">
              <w:marLeft w:val="0"/>
              <w:marRight w:val="0"/>
              <w:marTop w:val="0"/>
              <w:marBottom w:val="0"/>
              <w:divBdr>
                <w:top w:val="single" w:sz="6" w:space="0" w:color="D7D7D7"/>
                <w:left w:val="single" w:sz="6" w:space="0" w:color="D7D7D7"/>
                <w:bottom w:val="none" w:sz="0" w:space="0" w:color="auto"/>
                <w:right w:val="none" w:sz="0" w:space="0" w:color="auto"/>
              </w:divBdr>
              <w:divsChild>
                <w:div w:id="1365406865">
                  <w:marLeft w:val="0"/>
                  <w:marRight w:val="0"/>
                  <w:marTop w:val="255"/>
                  <w:marBottom w:val="0"/>
                  <w:divBdr>
                    <w:top w:val="none" w:sz="0" w:space="0" w:color="auto"/>
                    <w:left w:val="none" w:sz="0" w:space="0" w:color="auto"/>
                    <w:bottom w:val="none" w:sz="0" w:space="0" w:color="auto"/>
                    <w:right w:val="none" w:sz="0" w:space="0" w:color="auto"/>
                  </w:divBdr>
                  <w:divsChild>
                    <w:div w:id="42172217">
                      <w:marLeft w:val="150"/>
                      <w:marRight w:val="0"/>
                      <w:marTop w:val="255"/>
                      <w:marBottom w:val="0"/>
                      <w:divBdr>
                        <w:top w:val="none" w:sz="0" w:space="0" w:color="auto"/>
                        <w:left w:val="none" w:sz="0" w:space="0" w:color="auto"/>
                        <w:bottom w:val="none" w:sz="0" w:space="0" w:color="auto"/>
                        <w:right w:val="none" w:sz="0" w:space="0" w:color="auto"/>
                      </w:divBdr>
                      <w:divsChild>
                        <w:div w:id="14997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17910166">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contacts@dsm.com" TargetMode="External"/><Relationship Id="rId13" Type="http://schemas.openxmlformats.org/officeDocument/2006/relationships/footer" Target="footer2.xml"/><Relationship Id="rId18" Type="http://schemas.openxmlformats.org/officeDocument/2006/relationships/hyperlink" Target="http://www.dsm.com"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twitter.com/#!/DS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sm.com/products/qualityforlife/en_US/our-markets/our-quali-brands.html" TargetMode="External"/><Relationship Id="rId25" Type="http://schemas.openxmlformats.org/officeDocument/2006/relationships/hyperlink" Target="http://www.youtube.com/user/dsmcompany" TargetMode="External"/><Relationship Id="rId2" Type="http://schemas.openxmlformats.org/officeDocument/2006/relationships/numbering" Target="numbering.xml"/><Relationship Id="rId16" Type="http://schemas.openxmlformats.org/officeDocument/2006/relationships/hyperlink" Target="http://www.gomixfit.com/" TargetMode="External"/><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inkedin.com/company/3108" TargetMode="External"/><Relationship Id="rId28" Type="http://schemas.openxmlformats.org/officeDocument/2006/relationships/hyperlink" Target="mailto:investor.relations@dsm.com" TargetMode="External"/><Relationship Id="rId10" Type="http://schemas.openxmlformats.org/officeDocument/2006/relationships/header" Target="header1.xml"/><Relationship Id="rId19" Type="http://schemas.openxmlformats.org/officeDocument/2006/relationships/hyperlink" Target="http://www.facebook.com/DSMcompan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m.com" TargetMode="Externa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yperlink" Target="mailto:media.contacts@dsm.com" TargetMode="Externa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F5E9-9283-4364-B339-F77E2BED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4606</CharactersWithSpaces>
  <SharedDoc>false</SharedDoc>
  <HLinks>
    <vt:vector size="120" baseType="variant">
      <vt:variant>
        <vt:i4>4063323</vt:i4>
      </vt:variant>
      <vt:variant>
        <vt:i4>60</vt:i4>
      </vt:variant>
      <vt:variant>
        <vt:i4>0</vt:i4>
      </vt:variant>
      <vt:variant>
        <vt:i4>5</vt:i4>
      </vt:variant>
      <vt:variant>
        <vt:lpwstr>mailto:investor.relations@dsm.com</vt:lpwstr>
      </vt:variant>
      <vt:variant>
        <vt:lpwstr/>
      </vt:variant>
      <vt:variant>
        <vt:i4>8060953</vt:i4>
      </vt:variant>
      <vt:variant>
        <vt:i4>57</vt:i4>
      </vt:variant>
      <vt:variant>
        <vt:i4>0</vt:i4>
      </vt:variant>
      <vt:variant>
        <vt:i4>5</vt:i4>
      </vt:variant>
      <vt:variant>
        <vt:lpwstr>mailto:media.relations@dsm.com</vt:lpwstr>
      </vt:variant>
      <vt:variant>
        <vt:lpwstr/>
      </vt:variant>
      <vt:variant>
        <vt:i4>6488126</vt:i4>
      </vt:variant>
      <vt:variant>
        <vt:i4>54</vt:i4>
      </vt:variant>
      <vt:variant>
        <vt:i4>0</vt:i4>
      </vt:variant>
      <vt:variant>
        <vt:i4>5</vt:i4>
      </vt:variant>
      <vt:variant>
        <vt:lpwstr>http://www.youtube.com/user/dsmcompany</vt:lpwstr>
      </vt:variant>
      <vt:variant>
        <vt:lpwstr/>
      </vt:variant>
      <vt:variant>
        <vt:i4>1835075</vt:i4>
      </vt:variant>
      <vt:variant>
        <vt:i4>51</vt:i4>
      </vt:variant>
      <vt:variant>
        <vt:i4>0</vt:i4>
      </vt:variant>
      <vt:variant>
        <vt:i4>5</vt:i4>
      </vt:variant>
      <vt:variant>
        <vt:lpwstr>http://www.linkedin.com/company/3108</vt:lpwstr>
      </vt:variant>
      <vt:variant>
        <vt:lpwstr/>
      </vt:variant>
      <vt:variant>
        <vt:i4>6422635</vt:i4>
      </vt:variant>
      <vt:variant>
        <vt:i4>48</vt:i4>
      </vt:variant>
      <vt:variant>
        <vt:i4>0</vt:i4>
      </vt:variant>
      <vt:variant>
        <vt:i4>5</vt:i4>
      </vt:variant>
      <vt:variant>
        <vt:lpwstr>http://twitter.com/</vt:lpwstr>
      </vt:variant>
      <vt:variant>
        <vt:lpwstr>!/DSM</vt:lpwstr>
      </vt:variant>
      <vt:variant>
        <vt:i4>2621478</vt:i4>
      </vt:variant>
      <vt:variant>
        <vt:i4>45</vt:i4>
      </vt:variant>
      <vt:variant>
        <vt:i4>0</vt:i4>
      </vt:variant>
      <vt:variant>
        <vt:i4>5</vt:i4>
      </vt:variant>
      <vt:variant>
        <vt:lpwstr>http://www.facebook.com/DSMcompany</vt:lpwstr>
      </vt:variant>
      <vt:variant>
        <vt:lpwstr/>
      </vt:variant>
      <vt:variant>
        <vt:i4>2883682</vt:i4>
      </vt:variant>
      <vt:variant>
        <vt:i4>42</vt:i4>
      </vt:variant>
      <vt:variant>
        <vt:i4>0</vt:i4>
      </vt:variant>
      <vt:variant>
        <vt:i4>5</vt:i4>
      </vt:variant>
      <vt:variant>
        <vt:lpwstr>http://www.dsm.com/</vt:lpwstr>
      </vt:variant>
      <vt:variant>
        <vt:lpwstr/>
      </vt:variant>
      <vt:variant>
        <vt:i4>6029392</vt:i4>
      </vt:variant>
      <vt:variant>
        <vt:i4>39</vt:i4>
      </vt:variant>
      <vt:variant>
        <vt:i4>0</vt:i4>
      </vt:variant>
      <vt:variant>
        <vt:i4>5</vt:i4>
      </vt:variant>
      <vt:variant>
        <vt:lpwstr>http://www.sightandlife.org/</vt:lpwstr>
      </vt:variant>
      <vt:variant>
        <vt:lpwstr/>
      </vt:variant>
      <vt:variant>
        <vt:i4>4390924</vt:i4>
      </vt:variant>
      <vt:variant>
        <vt:i4>36</vt:i4>
      </vt:variant>
      <vt:variant>
        <vt:i4>0</vt:i4>
      </vt:variant>
      <vt:variant>
        <vt:i4>5</vt:i4>
      </vt:variant>
      <vt:variant>
        <vt:lpwstr>http://www.gainhealth.org/partnerships/amsterdam-initiative-against-malnutrition-aim</vt:lpwstr>
      </vt:variant>
      <vt:variant>
        <vt:lpwstr/>
      </vt:variant>
      <vt:variant>
        <vt:i4>5767237</vt:i4>
      </vt:variant>
      <vt:variant>
        <vt:i4>33</vt:i4>
      </vt:variant>
      <vt:variant>
        <vt:i4>0</vt:i4>
      </vt:variant>
      <vt:variant>
        <vt:i4>5</vt:i4>
      </vt:variant>
      <vt:variant>
        <vt:lpwstr>http://www.vitaminangels.org/blogs/partner-spotlight-dsm-ocean-nutrition-and-natural-factors</vt:lpwstr>
      </vt:variant>
      <vt:variant>
        <vt:lpwstr/>
      </vt:variant>
      <vt:variant>
        <vt:i4>720960</vt:i4>
      </vt:variant>
      <vt:variant>
        <vt:i4>30</vt:i4>
      </vt:variant>
      <vt:variant>
        <vt:i4>0</vt:i4>
      </vt:variant>
      <vt:variant>
        <vt:i4>5</vt:i4>
      </vt:variant>
      <vt:variant>
        <vt:lpwstr>http://www.gainhealth.org/partnerships/business-alliance/members</vt:lpwstr>
      </vt:variant>
      <vt:variant>
        <vt:lpwstr/>
      </vt:variant>
      <vt:variant>
        <vt:i4>4325463</vt:i4>
      </vt:variant>
      <vt:variant>
        <vt:i4>27</vt:i4>
      </vt:variant>
      <vt:variant>
        <vt:i4>0</vt:i4>
      </vt:variant>
      <vt:variant>
        <vt:i4>5</vt:i4>
      </vt:variant>
      <vt:variant>
        <vt:lpwstr>http://www.partnersinfoodsolutions.com/who-we-are/partners-supporters/corporate-partners</vt:lpwstr>
      </vt:variant>
      <vt:variant>
        <vt:lpwstr/>
      </vt:variant>
      <vt:variant>
        <vt:i4>1114204</vt:i4>
      </vt:variant>
      <vt:variant>
        <vt:i4>24</vt:i4>
      </vt:variant>
      <vt:variant>
        <vt:i4>0</vt:i4>
      </vt:variant>
      <vt:variant>
        <vt:i4>5</vt:i4>
      </vt:variant>
      <vt:variant>
        <vt:lpwstr>http://www.unilever.com/aboutus/foundation/wfp/laserbeam/</vt:lpwstr>
      </vt:variant>
      <vt:variant>
        <vt:lpwstr/>
      </vt:variant>
      <vt:variant>
        <vt:i4>1245209</vt:i4>
      </vt:variant>
      <vt:variant>
        <vt:i4>21</vt:i4>
      </vt:variant>
      <vt:variant>
        <vt:i4>0</vt:i4>
      </vt:variant>
      <vt:variant>
        <vt:i4>5</vt:i4>
      </vt:variant>
      <vt:variant>
        <vt:lpwstr>http://wvi.org/nutrition/article/world-vision-and-royal-dsm-partner-impact-nutrition</vt:lpwstr>
      </vt:variant>
      <vt:variant>
        <vt:lpwstr/>
      </vt:variant>
      <vt:variant>
        <vt:i4>1703953</vt:i4>
      </vt:variant>
      <vt:variant>
        <vt:i4>18</vt:i4>
      </vt:variant>
      <vt:variant>
        <vt:i4>0</vt:i4>
      </vt:variant>
      <vt:variant>
        <vt:i4>5</vt:i4>
      </vt:variant>
      <vt:variant>
        <vt:lpwstr>http://www.wfp.org/about/partners/companies/meet-our-partners/dsm</vt:lpwstr>
      </vt:variant>
      <vt:variant>
        <vt:lpwstr/>
      </vt:variant>
      <vt:variant>
        <vt:i4>1638436</vt:i4>
      </vt:variant>
      <vt:variant>
        <vt:i4>15</vt:i4>
      </vt:variant>
      <vt:variant>
        <vt:i4>0</vt:i4>
      </vt:variant>
      <vt:variant>
        <vt:i4>5</vt:i4>
      </vt:variant>
      <vt:variant>
        <vt:lpwstr>http://www.dsm.com/en_US/nip/public/home/pages/home.jsp</vt:lpwstr>
      </vt:variant>
      <vt:variant>
        <vt:lpwstr/>
      </vt:variant>
      <vt:variant>
        <vt:i4>7077957</vt:i4>
      </vt:variant>
      <vt:variant>
        <vt:i4>12</vt:i4>
      </vt:variant>
      <vt:variant>
        <vt:i4>0</vt:i4>
      </vt:variant>
      <vt:variant>
        <vt:i4>5</vt:i4>
      </vt:variant>
      <vt:variant>
        <vt:lpwstr>http://www.dsm.com/content/corporate/cworld/en_US/about/our-company/organization-chart/managing-board/sijbesma.html</vt:lpwstr>
      </vt:variant>
      <vt:variant>
        <vt:lpwstr/>
      </vt:variant>
      <vt:variant>
        <vt:i4>7143476</vt:i4>
      </vt:variant>
      <vt:variant>
        <vt:i4>9</vt:i4>
      </vt:variant>
      <vt:variant>
        <vt:i4>0</vt:i4>
      </vt:variant>
      <vt:variant>
        <vt:i4>5</vt:i4>
      </vt:variant>
      <vt:variant>
        <vt:lpwstr>http://nutrition4growth.org/index.html</vt:lpwstr>
      </vt:variant>
      <vt:variant>
        <vt:lpwstr/>
      </vt:variant>
      <vt:variant>
        <vt:i4>2883682</vt:i4>
      </vt:variant>
      <vt:variant>
        <vt:i4>6</vt:i4>
      </vt:variant>
      <vt:variant>
        <vt:i4>0</vt:i4>
      </vt:variant>
      <vt:variant>
        <vt:i4>5</vt:i4>
      </vt:variant>
      <vt:variant>
        <vt:lpwstr>http://www.dsm.com/</vt:lpwstr>
      </vt:variant>
      <vt:variant>
        <vt:lpwstr/>
      </vt:variant>
      <vt:variant>
        <vt:i4>8060953</vt:i4>
      </vt:variant>
      <vt:variant>
        <vt:i4>3</vt:i4>
      </vt:variant>
      <vt:variant>
        <vt:i4>0</vt:i4>
      </vt:variant>
      <vt:variant>
        <vt:i4>5</vt:i4>
      </vt:variant>
      <vt:variant>
        <vt:lpwstr>mailto:media.relations@dsm.com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Hawkinson, Kelly</dc:creator>
  <cp:lastModifiedBy>Rutten, Guy</cp:lastModifiedBy>
  <cp:revision>3</cp:revision>
  <cp:lastPrinted>2017-10-20T11:42:00Z</cp:lastPrinted>
  <dcterms:created xsi:type="dcterms:W3CDTF">2018-07-01T15:25:00Z</dcterms:created>
  <dcterms:modified xsi:type="dcterms:W3CDTF">2018-07-01T15:28:00Z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8bff9836-3fb4-4c7c-9807-3b145ef755b0</vt:lpwstr>
  </property>
  <property fmtid="{D5CDD505-2E9C-101B-9397-08002B2CF9AE}" pid="37" name="DSMClassification">
    <vt:lpwstr>PUBLIC</vt:lpwstr>
  </property>
  <property fmtid="{D5CDD505-2E9C-101B-9397-08002B2CF9AE}" pid="38" name="MSIP_Label_2ff753fd-faf2-4608-9b59-553f003adcdf_Enabled">
    <vt:lpwstr>True</vt:lpwstr>
  </property>
  <property fmtid="{D5CDD505-2E9C-101B-9397-08002B2CF9AE}" pid="39" name="MSIP_Label_2ff753fd-faf2-4608-9b59-553f003adcdf_SiteId">
    <vt:lpwstr>49618402-6ea3-441d-957d-7df8773fee54</vt:lpwstr>
  </property>
  <property fmtid="{D5CDD505-2E9C-101B-9397-08002B2CF9AE}" pid="40" name="MSIP_Label_2ff753fd-faf2-4608-9b59-553f003adcdf_Ref">
    <vt:lpwstr>https://api.informationprotection.azure.com/api/49618402-6ea3-441d-957d-7df8773fee54</vt:lpwstr>
  </property>
  <property fmtid="{D5CDD505-2E9C-101B-9397-08002B2CF9AE}" pid="41" name="MSIP_Label_2ff753fd-faf2-4608-9b59-553f003adcdf_SetBy">
    <vt:lpwstr>Benedikt.Suter@dsm.com</vt:lpwstr>
  </property>
  <property fmtid="{D5CDD505-2E9C-101B-9397-08002B2CF9AE}" pid="42" name="MSIP_Label_2ff753fd-faf2-4608-9b59-553f003adcdf_SetDate">
    <vt:lpwstr>2018-03-29T11:14:59.6274423+02:00</vt:lpwstr>
  </property>
  <property fmtid="{D5CDD505-2E9C-101B-9397-08002B2CF9AE}" pid="43" name="MSIP_Label_2ff753fd-faf2-4608-9b59-553f003adcdf_Name">
    <vt:lpwstr>Public</vt:lpwstr>
  </property>
  <property fmtid="{D5CDD505-2E9C-101B-9397-08002B2CF9AE}" pid="44" name="MSIP_Label_2ff753fd-faf2-4608-9b59-553f003adcdf_Application">
    <vt:lpwstr>Microsoft Azure Information Protection</vt:lpwstr>
  </property>
  <property fmtid="{D5CDD505-2E9C-101B-9397-08002B2CF9AE}" pid="45" name="MSIP_Label_2ff753fd-faf2-4608-9b59-553f003adcdf_Extended_MSFT_Method">
    <vt:lpwstr>Manual</vt:lpwstr>
  </property>
  <property fmtid="{D5CDD505-2E9C-101B-9397-08002B2CF9AE}" pid="46" name="Sensitivity">
    <vt:lpwstr>Public</vt:lpwstr>
  </property>
</Properties>
</file>