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Layout w:type="fixed"/>
        <w:tblCellMar>
          <w:left w:w="57" w:type="dxa"/>
          <w:right w:w="57" w:type="dxa"/>
        </w:tblCellMar>
        <w:tblLook w:val="01E0" w:firstRow="1" w:lastRow="1" w:firstColumn="1" w:lastColumn="1" w:noHBand="0" w:noVBand="0"/>
      </w:tblPr>
      <w:tblGrid>
        <w:gridCol w:w="7258"/>
        <w:gridCol w:w="3232"/>
      </w:tblGrid>
      <w:tr w:rsidR="00B66652" w:rsidRPr="005D2227" w14:paraId="57AA776D" w14:textId="77777777" w:rsidTr="00A63BB9">
        <w:trPr>
          <w:trHeight w:val="709"/>
        </w:trPr>
        <w:tc>
          <w:tcPr>
            <w:tcW w:w="7258" w:type="dxa"/>
            <w:tcBorders>
              <w:bottom w:val="nil"/>
            </w:tcBorders>
            <w:shd w:val="clear" w:color="auto" w:fill="auto"/>
            <w:tcMar>
              <w:right w:w="2268" w:type="dxa"/>
            </w:tcMar>
          </w:tcPr>
          <w:p w14:paraId="7869250E" w14:textId="77777777" w:rsidR="00B66652" w:rsidRPr="005D2227" w:rsidRDefault="00B66652" w:rsidP="00481AA9">
            <w:pPr>
              <w:pStyle w:val="DocumentType"/>
              <w:rPr>
                <w:b/>
                <w:u w:val="single"/>
              </w:rPr>
            </w:pPr>
            <w:bookmarkStart w:id="0" w:name="Department" w:colFirst="1" w:colLast="1"/>
            <w:r w:rsidRPr="005D2227">
              <w:t>Press Release</w:t>
            </w:r>
          </w:p>
          <w:p w14:paraId="74BF7335" w14:textId="3754CEA8" w:rsidR="00B66652" w:rsidRPr="005D2227" w:rsidRDefault="00A46222" w:rsidP="003B2B50">
            <w:bookmarkStart w:id="1" w:name="City"/>
            <w:r w:rsidRPr="005D2227">
              <w:t>Heerlen</w:t>
            </w:r>
            <w:bookmarkEnd w:id="1"/>
            <w:r w:rsidR="002100BA">
              <w:t xml:space="preserve"> </w:t>
            </w:r>
            <w:r w:rsidR="002100BA" w:rsidRPr="00407B6E">
              <w:t>(NL)</w:t>
            </w:r>
            <w:r w:rsidR="00B66652" w:rsidRPr="00407B6E">
              <w:t>,</w:t>
            </w:r>
            <w:r w:rsidR="00407B6E">
              <w:t xml:space="preserve"> </w:t>
            </w:r>
            <w:r w:rsidR="00407B6E">
              <w:rPr>
                <w:rStyle w:val="DatePress"/>
              </w:rPr>
              <w:t>7</w:t>
            </w:r>
            <w:r w:rsidR="00863E63" w:rsidRPr="00407B6E">
              <w:rPr>
                <w:rStyle w:val="DatePress"/>
              </w:rPr>
              <w:t xml:space="preserve"> </w:t>
            </w:r>
            <w:r w:rsidR="00A267B5" w:rsidRPr="00407B6E">
              <w:rPr>
                <w:rStyle w:val="DatePress"/>
              </w:rPr>
              <w:t>August</w:t>
            </w:r>
            <w:r w:rsidR="00E76A0D" w:rsidRPr="00407B6E">
              <w:rPr>
                <w:rStyle w:val="DatePress"/>
              </w:rPr>
              <w:t xml:space="preserve"> </w:t>
            </w:r>
            <w:r w:rsidR="00161475" w:rsidRPr="00407B6E">
              <w:rPr>
                <w:rStyle w:val="DatePress"/>
              </w:rPr>
              <w:t>20</w:t>
            </w:r>
            <w:r w:rsidR="00A267B5" w:rsidRPr="00407B6E">
              <w:rPr>
                <w:rStyle w:val="DatePress"/>
              </w:rPr>
              <w:t>20</w:t>
            </w:r>
          </w:p>
        </w:tc>
        <w:tc>
          <w:tcPr>
            <w:tcW w:w="3232" w:type="dxa"/>
            <w:shd w:val="clear" w:color="auto" w:fill="auto"/>
          </w:tcPr>
          <w:p w14:paraId="6FB3B276" w14:textId="77777777" w:rsidR="00A46222" w:rsidRPr="005D2227" w:rsidRDefault="009626A8" w:rsidP="00B66652">
            <w:pPr>
              <w:pStyle w:val="Sender"/>
            </w:pPr>
            <w:r>
              <w:t xml:space="preserve">Royal </w:t>
            </w:r>
            <w:r w:rsidR="00A46222" w:rsidRPr="005D2227">
              <w:t>DSM</w:t>
            </w:r>
          </w:p>
          <w:p w14:paraId="5BD23C98" w14:textId="77777777" w:rsidR="00A46222" w:rsidRPr="005D2227" w:rsidRDefault="00C24F47" w:rsidP="00B66652">
            <w:pPr>
              <w:pStyle w:val="Sender"/>
            </w:pPr>
            <w:hyperlink r:id="rId12" w:history="1">
              <w:r w:rsidR="009626A8" w:rsidRPr="009626A8">
                <w:rPr>
                  <w:rStyle w:val="Hyperlink"/>
                </w:rPr>
                <w:t>media.contacts@dsm.com</w:t>
              </w:r>
            </w:hyperlink>
            <w:r w:rsidR="004905C0" w:rsidRPr="005D2227">
              <w:t xml:space="preserve"> </w:t>
            </w:r>
          </w:p>
          <w:p w14:paraId="2B6B8A6E" w14:textId="77777777" w:rsidR="00B66652" w:rsidRPr="005D2227" w:rsidRDefault="00C24F47" w:rsidP="00B66652">
            <w:pPr>
              <w:pStyle w:val="Sender"/>
            </w:pPr>
            <w:hyperlink r:id="rId13" w:history="1">
              <w:r w:rsidR="004905C0" w:rsidRPr="005D2227">
                <w:rPr>
                  <w:rStyle w:val="Hyperlink"/>
                </w:rPr>
                <w:t>www.dsm.com</w:t>
              </w:r>
            </w:hyperlink>
            <w:r w:rsidR="004905C0" w:rsidRPr="005D2227">
              <w:t xml:space="preserve"> </w:t>
            </w:r>
          </w:p>
        </w:tc>
      </w:tr>
      <w:bookmarkEnd w:id="0"/>
    </w:tbl>
    <w:p w14:paraId="41B465CB" w14:textId="77777777" w:rsidR="00406C8C" w:rsidRPr="00A46222" w:rsidRDefault="00406C8C" w:rsidP="006443AF">
      <w:pPr>
        <w:sectPr w:rsidR="00406C8C" w:rsidRPr="00A46222" w:rsidSect="00DC6AD9">
          <w:headerReference w:type="even" r:id="rId14"/>
          <w:headerReference w:type="default" r:id="rId15"/>
          <w:footerReference w:type="even" r:id="rId16"/>
          <w:footerReference w:type="default" r:id="rId17"/>
          <w:headerReference w:type="first" r:id="rId18"/>
          <w:footerReference w:type="first" r:id="rId19"/>
          <w:type w:val="continuous"/>
          <w:pgSz w:w="12240" w:h="15840" w:code="9"/>
          <w:pgMar w:top="1928" w:right="1191" w:bottom="1797" w:left="1361" w:header="680" w:footer="709" w:gutter="0"/>
          <w:cols w:space="708"/>
          <w:docGrid w:linePitch="360"/>
        </w:sectPr>
      </w:pPr>
    </w:p>
    <w:p w14:paraId="40B1E461" w14:textId="5C8F93FD" w:rsidR="00907D4D" w:rsidRPr="00A46222" w:rsidRDefault="007253B4" w:rsidP="007253B4">
      <w:pPr>
        <w:tabs>
          <w:tab w:val="right" w:pos="9360"/>
        </w:tabs>
      </w:pPr>
      <w:r w:rsidRPr="00A46222">
        <w:lastRenderedPageBreak/>
        <w:tab/>
      </w:r>
      <w:r w:rsidR="00C47243">
        <w:t>26</w:t>
      </w:r>
      <w:r w:rsidR="00F46BC5">
        <w:t>E</w:t>
      </w:r>
    </w:p>
    <w:p w14:paraId="03932998" w14:textId="77777777" w:rsidR="002100BA" w:rsidRDefault="002100BA" w:rsidP="00486D68"/>
    <w:p w14:paraId="3FAF6337" w14:textId="77777777" w:rsidR="00736DFC" w:rsidRDefault="00736DFC" w:rsidP="001C7104">
      <w:pPr>
        <w:pStyle w:val="Subject"/>
      </w:pPr>
      <w:bookmarkStart w:id="3" w:name="OLE_LINK7"/>
      <w:bookmarkStart w:id="4" w:name="OLE_LINK8"/>
      <w:bookmarkStart w:id="5" w:name="OLE_LINK9"/>
      <w:bookmarkStart w:id="6" w:name="OLE_LINK10"/>
    </w:p>
    <w:bookmarkEnd w:id="3"/>
    <w:bookmarkEnd w:id="4"/>
    <w:bookmarkEnd w:id="5"/>
    <w:bookmarkEnd w:id="6"/>
    <w:p w14:paraId="467E1B42" w14:textId="0993ED0E" w:rsidR="00B36791" w:rsidRPr="00527B48" w:rsidRDefault="003B2B50" w:rsidP="001C7104">
      <w:pPr>
        <w:pStyle w:val="Subject"/>
        <w:rPr>
          <w:szCs w:val="20"/>
        </w:rPr>
      </w:pPr>
      <w:r>
        <w:t xml:space="preserve">DSM </w:t>
      </w:r>
      <w:r w:rsidR="00F24842">
        <w:t xml:space="preserve">announces repurchase of shares </w:t>
      </w:r>
      <w:r w:rsidR="00833276">
        <w:t>to cover</w:t>
      </w:r>
      <w:r w:rsidR="002355F8">
        <w:t xml:space="preserve"> </w:t>
      </w:r>
      <w:r w:rsidR="00833276">
        <w:t>stock dividend</w:t>
      </w:r>
      <w:r w:rsidR="004A5630">
        <w:t xml:space="preserve"> </w:t>
      </w:r>
    </w:p>
    <w:p w14:paraId="6EE88A7E" w14:textId="77777777" w:rsidR="00CA0E36" w:rsidRDefault="00CA0E36" w:rsidP="004B440E">
      <w:pPr>
        <w:autoSpaceDE w:val="0"/>
        <w:autoSpaceDN w:val="0"/>
        <w:snapToGrid/>
        <w:spacing w:line="240" w:lineRule="auto"/>
        <w:rPr>
          <w:szCs w:val="20"/>
        </w:rPr>
      </w:pPr>
    </w:p>
    <w:p w14:paraId="5034FA01" w14:textId="5F20804B" w:rsidR="00DC5A62" w:rsidRDefault="00DE2C8B" w:rsidP="00350048">
      <w:pPr>
        <w:spacing w:line="240" w:lineRule="auto"/>
        <w:rPr>
          <w:rFonts w:cs="Trebuchet MS"/>
          <w:b/>
          <w:szCs w:val="20"/>
          <w:lang w:eastAsia="zh-CN"/>
        </w:rPr>
      </w:pPr>
      <w:r w:rsidRPr="00E752FC">
        <w:rPr>
          <w:rFonts w:cs="Trebuchet MS"/>
          <w:b/>
          <w:szCs w:val="20"/>
        </w:rPr>
        <w:t xml:space="preserve">Royal DSM, </w:t>
      </w:r>
      <w:r w:rsidR="00846D3C">
        <w:rPr>
          <w:rFonts w:cs="Trebuchet MS"/>
          <w:b/>
          <w:szCs w:val="20"/>
        </w:rPr>
        <w:t xml:space="preserve">a global science-based </w:t>
      </w:r>
      <w:r w:rsidRPr="00E752FC">
        <w:rPr>
          <w:rFonts w:cs="Trebuchet MS"/>
          <w:b/>
          <w:szCs w:val="20"/>
        </w:rPr>
        <w:t>company</w:t>
      </w:r>
      <w:r w:rsidR="00846D3C">
        <w:rPr>
          <w:rFonts w:cs="Trebuchet MS"/>
          <w:b/>
          <w:szCs w:val="20"/>
        </w:rPr>
        <w:t xml:space="preserve"> active in </w:t>
      </w:r>
      <w:r w:rsidR="003A1878">
        <w:rPr>
          <w:rFonts w:cs="Trebuchet MS"/>
          <w:b/>
          <w:szCs w:val="20"/>
        </w:rPr>
        <w:t>Nutrition</w:t>
      </w:r>
      <w:r w:rsidR="00846D3C">
        <w:rPr>
          <w:rFonts w:cs="Trebuchet MS"/>
          <w:b/>
          <w:szCs w:val="20"/>
        </w:rPr>
        <w:t xml:space="preserve">, </w:t>
      </w:r>
      <w:r w:rsidR="003A1878">
        <w:rPr>
          <w:rFonts w:cs="Trebuchet MS"/>
          <w:b/>
          <w:szCs w:val="20"/>
        </w:rPr>
        <w:t>Health</w:t>
      </w:r>
      <w:r w:rsidR="00EC0BC0">
        <w:rPr>
          <w:rFonts w:cs="Trebuchet MS"/>
          <w:b/>
          <w:szCs w:val="20"/>
        </w:rPr>
        <w:t xml:space="preserve"> </w:t>
      </w:r>
      <w:r w:rsidR="00846D3C">
        <w:rPr>
          <w:rFonts w:cs="Trebuchet MS"/>
          <w:b/>
          <w:szCs w:val="20"/>
        </w:rPr>
        <w:t>and</w:t>
      </w:r>
      <w:r w:rsidR="00EC0BC0">
        <w:rPr>
          <w:rFonts w:cs="Trebuchet MS"/>
          <w:b/>
          <w:szCs w:val="20"/>
        </w:rPr>
        <w:t xml:space="preserve"> Sustainable Living</w:t>
      </w:r>
      <w:r w:rsidRPr="00E752FC">
        <w:rPr>
          <w:rFonts w:cs="Trebuchet MS"/>
          <w:b/>
          <w:szCs w:val="20"/>
        </w:rPr>
        <w:t xml:space="preserve">, today announces </w:t>
      </w:r>
      <w:r w:rsidR="00C40263">
        <w:rPr>
          <w:rFonts w:cs="Trebuchet MS"/>
          <w:b/>
          <w:szCs w:val="20"/>
          <w:lang w:eastAsia="zh-CN"/>
        </w:rPr>
        <w:t xml:space="preserve">the </w:t>
      </w:r>
      <w:r w:rsidR="00F24842">
        <w:rPr>
          <w:rFonts w:cs="Trebuchet MS"/>
          <w:b/>
          <w:szCs w:val="20"/>
          <w:lang w:eastAsia="zh-CN"/>
        </w:rPr>
        <w:t>repurchase</w:t>
      </w:r>
      <w:r w:rsidR="004A5630">
        <w:rPr>
          <w:rFonts w:cs="Trebuchet MS"/>
          <w:b/>
          <w:szCs w:val="20"/>
          <w:lang w:eastAsia="zh-CN"/>
        </w:rPr>
        <w:t xml:space="preserve"> </w:t>
      </w:r>
      <w:r w:rsidR="00C40263">
        <w:rPr>
          <w:rFonts w:cs="Trebuchet MS"/>
          <w:b/>
          <w:szCs w:val="20"/>
          <w:lang w:eastAsia="zh-CN"/>
        </w:rPr>
        <w:t xml:space="preserve">of </w:t>
      </w:r>
      <w:r w:rsidR="007F1E25">
        <w:rPr>
          <w:rFonts w:cs="Trebuchet MS"/>
          <w:b/>
          <w:szCs w:val="20"/>
          <w:lang w:eastAsia="zh-CN"/>
        </w:rPr>
        <w:t>200</w:t>
      </w:r>
      <w:r w:rsidR="007F1E25" w:rsidRPr="00C3193E">
        <w:rPr>
          <w:rFonts w:cs="Trebuchet MS"/>
          <w:b/>
          <w:szCs w:val="20"/>
          <w:lang w:eastAsia="zh-CN"/>
        </w:rPr>
        <w:t>,000</w:t>
      </w:r>
      <w:r w:rsidR="001B00B3" w:rsidRPr="00C3193E">
        <w:rPr>
          <w:rFonts w:cs="Trebuchet MS"/>
          <w:b/>
          <w:szCs w:val="20"/>
          <w:lang w:eastAsia="zh-CN"/>
        </w:rPr>
        <w:t xml:space="preserve"> ordinary shares</w:t>
      </w:r>
      <w:r w:rsidR="00F24842" w:rsidRPr="00C3193E">
        <w:rPr>
          <w:rFonts w:cs="Trebuchet MS"/>
          <w:b/>
          <w:szCs w:val="20"/>
          <w:lang w:eastAsia="zh-CN"/>
        </w:rPr>
        <w:t xml:space="preserve"> </w:t>
      </w:r>
      <w:r w:rsidR="00733798" w:rsidRPr="00C3193E">
        <w:rPr>
          <w:rFonts w:cs="Trebuchet MS"/>
          <w:b/>
          <w:szCs w:val="20"/>
          <w:lang w:eastAsia="zh-CN"/>
        </w:rPr>
        <w:t xml:space="preserve">to cover commitments </w:t>
      </w:r>
      <w:r w:rsidR="00525BE4" w:rsidRPr="00C3193E">
        <w:rPr>
          <w:rFonts w:cs="Trebuchet MS"/>
          <w:b/>
          <w:szCs w:val="20"/>
          <w:lang w:eastAsia="zh-CN"/>
        </w:rPr>
        <w:t>for</w:t>
      </w:r>
      <w:r w:rsidR="00733798" w:rsidRPr="00C3193E">
        <w:rPr>
          <w:rFonts w:cs="Trebuchet MS"/>
          <w:b/>
          <w:szCs w:val="20"/>
          <w:lang w:eastAsia="zh-CN"/>
        </w:rPr>
        <w:t xml:space="preserve"> </w:t>
      </w:r>
      <w:r w:rsidR="002355F8" w:rsidRPr="00C3193E">
        <w:rPr>
          <w:rFonts w:cs="Trebuchet MS"/>
          <w:b/>
          <w:szCs w:val="20"/>
          <w:lang w:eastAsia="zh-CN"/>
        </w:rPr>
        <w:t xml:space="preserve">interim </w:t>
      </w:r>
      <w:r w:rsidR="002231F0" w:rsidRPr="00C3193E">
        <w:rPr>
          <w:rFonts w:cs="Trebuchet MS"/>
          <w:b/>
          <w:szCs w:val="20"/>
          <w:lang w:eastAsia="zh-CN"/>
        </w:rPr>
        <w:t>stock dividend</w:t>
      </w:r>
      <w:r w:rsidR="00EC2D36" w:rsidRPr="00C3193E">
        <w:rPr>
          <w:rFonts w:cs="Trebuchet MS"/>
          <w:b/>
          <w:szCs w:val="20"/>
          <w:lang w:eastAsia="zh-CN"/>
        </w:rPr>
        <w:t>,</w:t>
      </w:r>
      <w:r w:rsidR="004E054F" w:rsidRPr="00C3193E">
        <w:rPr>
          <w:rFonts w:cs="Trebuchet MS"/>
          <w:b/>
          <w:szCs w:val="20"/>
          <w:lang w:eastAsia="zh-CN"/>
        </w:rPr>
        <w:t xml:space="preserve"> equivalent to approximately </w:t>
      </w:r>
      <w:r w:rsidR="004E054F" w:rsidRPr="00C3193E">
        <w:rPr>
          <w:rFonts w:eastAsia="Batang" w:cs="Trebuchet MS"/>
          <w:b/>
          <w:bCs/>
          <w:szCs w:val="20"/>
          <w:lang w:eastAsia="ko-KR"/>
        </w:rPr>
        <w:t>€</w:t>
      </w:r>
      <w:r w:rsidR="002355F8" w:rsidRPr="00C3193E">
        <w:rPr>
          <w:rFonts w:eastAsia="Batang" w:cs="Trebuchet MS"/>
          <w:b/>
          <w:bCs/>
          <w:szCs w:val="20"/>
          <w:lang w:eastAsia="ko-KR"/>
        </w:rPr>
        <w:t>2</w:t>
      </w:r>
      <w:r w:rsidR="004E054F" w:rsidRPr="00C3193E">
        <w:rPr>
          <w:rFonts w:cs="Trebuchet MS"/>
          <w:b/>
          <w:szCs w:val="20"/>
          <w:lang w:eastAsia="zh-CN"/>
        </w:rPr>
        <w:t>5</w:t>
      </w:r>
      <w:r w:rsidR="002355F8" w:rsidRPr="00C3193E">
        <w:rPr>
          <w:rFonts w:cs="Trebuchet MS"/>
          <w:b/>
          <w:szCs w:val="20"/>
          <w:lang w:eastAsia="zh-CN"/>
        </w:rPr>
        <w:t xml:space="preserve"> million</w:t>
      </w:r>
      <w:r w:rsidR="00413178">
        <w:rPr>
          <w:rFonts w:cs="Trebuchet MS"/>
          <w:b/>
          <w:szCs w:val="20"/>
          <w:lang w:eastAsia="zh-CN"/>
        </w:rPr>
        <w:t xml:space="preserve"> based on the closing price of the DSM share on</w:t>
      </w:r>
      <w:r w:rsidR="00B47F4B">
        <w:rPr>
          <w:rFonts w:cs="Trebuchet MS"/>
          <w:b/>
          <w:szCs w:val="20"/>
          <w:lang w:eastAsia="zh-CN"/>
        </w:rPr>
        <w:t xml:space="preserve"> Euronext </w:t>
      </w:r>
      <w:r w:rsidR="00B47F4B" w:rsidRPr="00407B6E">
        <w:rPr>
          <w:rFonts w:cs="Trebuchet MS"/>
          <w:b/>
          <w:szCs w:val="20"/>
          <w:lang w:eastAsia="zh-CN"/>
        </w:rPr>
        <w:t>Amsterdam on</w:t>
      </w:r>
      <w:r w:rsidR="00413178" w:rsidRPr="00407B6E">
        <w:rPr>
          <w:rFonts w:cs="Trebuchet MS"/>
          <w:b/>
          <w:szCs w:val="20"/>
          <w:lang w:eastAsia="zh-CN"/>
        </w:rPr>
        <w:t xml:space="preserve"> </w:t>
      </w:r>
      <w:r w:rsidR="00407B6E" w:rsidRPr="00407B6E">
        <w:rPr>
          <w:rFonts w:cs="Trebuchet MS"/>
          <w:b/>
          <w:szCs w:val="20"/>
          <w:lang w:eastAsia="zh-CN"/>
        </w:rPr>
        <w:t xml:space="preserve">6 </w:t>
      </w:r>
      <w:r w:rsidR="002355F8" w:rsidRPr="00407B6E">
        <w:rPr>
          <w:rFonts w:cs="Trebuchet MS"/>
          <w:b/>
          <w:szCs w:val="20"/>
          <w:lang w:eastAsia="zh-CN"/>
        </w:rPr>
        <w:t>August</w:t>
      </w:r>
      <w:r w:rsidR="00413178" w:rsidRPr="00407B6E">
        <w:rPr>
          <w:rFonts w:cs="Trebuchet MS"/>
          <w:b/>
          <w:szCs w:val="20"/>
          <w:lang w:eastAsia="zh-CN"/>
        </w:rPr>
        <w:t xml:space="preserve"> 20</w:t>
      </w:r>
      <w:r w:rsidR="002355F8" w:rsidRPr="00407B6E">
        <w:rPr>
          <w:rFonts w:cs="Trebuchet MS"/>
          <w:b/>
          <w:szCs w:val="20"/>
          <w:lang w:eastAsia="zh-CN"/>
        </w:rPr>
        <w:t>20</w:t>
      </w:r>
      <w:r w:rsidR="000E20C7" w:rsidRPr="00407B6E">
        <w:rPr>
          <w:rFonts w:cs="Trebuchet MS"/>
          <w:b/>
          <w:szCs w:val="20"/>
          <w:lang w:eastAsia="zh-CN"/>
        </w:rPr>
        <w:t>.</w:t>
      </w:r>
    </w:p>
    <w:p w14:paraId="6D0CD868" w14:textId="77777777" w:rsidR="00B660DF" w:rsidRDefault="00B660DF" w:rsidP="00562CCF">
      <w:pPr>
        <w:rPr>
          <w:rFonts w:cs="Trebuchet MS"/>
          <w:b/>
          <w:szCs w:val="20"/>
          <w:lang w:eastAsia="zh-CN"/>
        </w:rPr>
      </w:pPr>
    </w:p>
    <w:p w14:paraId="7AA2818B" w14:textId="5484A494" w:rsidR="00562CCF" w:rsidRDefault="00DC5A62" w:rsidP="00562CCF">
      <w:pPr>
        <w:rPr>
          <w:rFonts w:cs="Trebuchet MS"/>
          <w:szCs w:val="20"/>
          <w:lang w:eastAsia="zh-CN"/>
        </w:rPr>
      </w:pPr>
      <w:r w:rsidRPr="00BA20C3">
        <w:rPr>
          <w:rFonts w:cs="Trebuchet MS"/>
          <w:szCs w:val="20"/>
          <w:lang w:eastAsia="zh-CN"/>
        </w:rPr>
        <w:t xml:space="preserve">The </w:t>
      </w:r>
      <w:r w:rsidR="00DB30BB" w:rsidRPr="00DB30BB">
        <w:rPr>
          <w:rFonts w:cs="Trebuchet MS"/>
          <w:szCs w:val="20"/>
          <w:lang w:eastAsia="zh-CN"/>
        </w:rPr>
        <w:t xml:space="preserve">share buyback will be executed </w:t>
      </w:r>
      <w:r w:rsidRPr="00BA20C3">
        <w:rPr>
          <w:rFonts w:cs="Trebuchet MS"/>
          <w:szCs w:val="20"/>
          <w:lang w:eastAsia="zh-CN"/>
        </w:rPr>
        <w:t>within the limitations of the a</w:t>
      </w:r>
      <w:bookmarkStart w:id="7" w:name="_GoBack"/>
      <w:bookmarkEnd w:id="7"/>
      <w:r w:rsidRPr="00BA20C3">
        <w:rPr>
          <w:rFonts w:cs="Trebuchet MS"/>
          <w:szCs w:val="20"/>
          <w:lang w:eastAsia="zh-CN"/>
        </w:rPr>
        <w:t xml:space="preserve">uthority granted to the Managing Board by the </w:t>
      </w:r>
      <w:r w:rsidR="00AA682C" w:rsidRPr="00BA20C3">
        <w:rPr>
          <w:rFonts w:cs="Trebuchet MS"/>
          <w:szCs w:val="20"/>
          <w:lang w:eastAsia="zh-CN"/>
        </w:rPr>
        <w:t>Annual General Meeting</w:t>
      </w:r>
      <w:r w:rsidR="000564BF" w:rsidRPr="00BA20C3">
        <w:rPr>
          <w:rFonts w:cs="Trebuchet MS"/>
          <w:szCs w:val="20"/>
          <w:lang w:eastAsia="zh-CN"/>
        </w:rPr>
        <w:t xml:space="preserve"> </w:t>
      </w:r>
      <w:r w:rsidR="00CC7F3B">
        <w:rPr>
          <w:rFonts w:cs="Trebuchet MS"/>
          <w:szCs w:val="20"/>
          <w:lang w:eastAsia="zh-CN"/>
        </w:rPr>
        <w:t>(AGM)</w:t>
      </w:r>
      <w:r w:rsidRPr="00BA20C3">
        <w:rPr>
          <w:rFonts w:cs="Trebuchet MS"/>
          <w:szCs w:val="20"/>
          <w:lang w:eastAsia="zh-CN"/>
        </w:rPr>
        <w:t xml:space="preserve"> on </w:t>
      </w:r>
      <w:r w:rsidR="00A267B5">
        <w:rPr>
          <w:rFonts w:cs="Trebuchet MS"/>
          <w:szCs w:val="20"/>
          <w:lang w:eastAsia="zh-CN"/>
        </w:rPr>
        <w:t>8</w:t>
      </w:r>
      <w:r w:rsidR="000E20C7" w:rsidRPr="00BA20C3">
        <w:rPr>
          <w:rFonts w:cs="Trebuchet MS"/>
          <w:szCs w:val="20"/>
          <w:lang w:eastAsia="zh-CN"/>
        </w:rPr>
        <w:t>th</w:t>
      </w:r>
      <w:r w:rsidRPr="00BA20C3">
        <w:rPr>
          <w:rFonts w:cs="Trebuchet MS"/>
          <w:szCs w:val="20"/>
          <w:lang w:eastAsia="zh-CN"/>
        </w:rPr>
        <w:t xml:space="preserve"> May 20</w:t>
      </w:r>
      <w:r w:rsidR="002355F8">
        <w:rPr>
          <w:rFonts w:cs="Trebuchet MS"/>
          <w:szCs w:val="20"/>
          <w:lang w:eastAsia="zh-CN"/>
        </w:rPr>
        <w:t>20</w:t>
      </w:r>
      <w:r w:rsidR="004D54DF" w:rsidRPr="00BA20C3">
        <w:rPr>
          <w:rFonts w:cs="Trebuchet MS"/>
          <w:szCs w:val="20"/>
          <w:lang w:eastAsia="zh-CN"/>
        </w:rPr>
        <w:t>.</w:t>
      </w:r>
      <w:r w:rsidRPr="00BA20C3">
        <w:rPr>
          <w:rFonts w:cs="Trebuchet MS"/>
          <w:szCs w:val="20"/>
          <w:lang w:eastAsia="zh-CN"/>
        </w:rPr>
        <w:t xml:space="preserve"> </w:t>
      </w:r>
      <w:r w:rsidR="002355F8">
        <w:rPr>
          <w:rFonts w:cs="Trebuchet MS"/>
          <w:szCs w:val="20"/>
          <w:lang w:eastAsia="zh-CN"/>
        </w:rPr>
        <w:t xml:space="preserve">The </w:t>
      </w:r>
      <w:r w:rsidR="00562CCF">
        <w:rPr>
          <w:rFonts w:cs="Trebuchet MS"/>
          <w:szCs w:val="20"/>
          <w:lang w:eastAsia="zh-CN"/>
        </w:rPr>
        <w:t xml:space="preserve">total number of shares to be repurchased under this program represents approximately </w:t>
      </w:r>
      <w:r w:rsidR="00A267B5" w:rsidRPr="00942CBE">
        <w:rPr>
          <w:rFonts w:cs="Trebuchet MS"/>
          <w:szCs w:val="20"/>
          <w:lang w:eastAsia="zh-CN"/>
        </w:rPr>
        <w:t>0</w:t>
      </w:r>
      <w:r w:rsidR="00562CCF" w:rsidRPr="00942CBE">
        <w:rPr>
          <w:rFonts w:cs="Trebuchet MS"/>
          <w:szCs w:val="20"/>
          <w:lang w:eastAsia="zh-CN"/>
        </w:rPr>
        <w:t>.</w:t>
      </w:r>
      <w:r w:rsidR="00A267B5" w:rsidRPr="00942CBE">
        <w:rPr>
          <w:rFonts w:cs="Trebuchet MS"/>
          <w:szCs w:val="20"/>
          <w:lang w:eastAsia="zh-CN"/>
        </w:rPr>
        <w:t>11</w:t>
      </w:r>
      <w:r w:rsidR="00562CCF" w:rsidRPr="00942CBE">
        <w:rPr>
          <w:rFonts w:cs="Trebuchet MS"/>
          <w:szCs w:val="20"/>
          <w:lang w:eastAsia="zh-CN"/>
        </w:rPr>
        <w:t>%</w:t>
      </w:r>
      <w:r w:rsidR="00942CBE">
        <w:rPr>
          <w:rFonts w:cs="Trebuchet MS"/>
          <w:szCs w:val="20"/>
          <w:lang w:eastAsia="zh-CN"/>
        </w:rPr>
        <w:t xml:space="preserve"> </w:t>
      </w:r>
      <w:r w:rsidR="00562CCF">
        <w:rPr>
          <w:rFonts w:cs="Trebuchet MS"/>
          <w:szCs w:val="20"/>
          <w:lang w:eastAsia="zh-CN"/>
        </w:rPr>
        <w:t>of ordinary shares issued.</w:t>
      </w:r>
      <w:r w:rsidR="00A11C3F">
        <w:rPr>
          <w:rFonts w:cs="Trebuchet MS"/>
          <w:szCs w:val="20"/>
          <w:lang w:eastAsia="zh-CN"/>
        </w:rPr>
        <w:t xml:space="preserve"> </w:t>
      </w:r>
    </w:p>
    <w:p w14:paraId="24C36D45" w14:textId="77777777" w:rsidR="00F24842" w:rsidRDefault="00F24842" w:rsidP="00F24842">
      <w:pPr>
        <w:rPr>
          <w:rFonts w:cs="Trebuchet MS"/>
          <w:b/>
          <w:szCs w:val="20"/>
          <w:lang w:eastAsia="zh-CN"/>
        </w:rPr>
      </w:pPr>
    </w:p>
    <w:p w14:paraId="58080498" w14:textId="4B87F389" w:rsidR="00F24842" w:rsidRDefault="00F24842" w:rsidP="00F24842">
      <w:pPr>
        <w:rPr>
          <w:rFonts w:cs="Trebuchet MS"/>
          <w:szCs w:val="20"/>
          <w:lang w:eastAsia="zh-CN"/>
        </w:rPr>
      </w:pPr>
      <w:r>
        <w:rPr>
          <w:rFonts w:cs="Trebuchet MS"/>
          <w:szCs w:val="20"/>
          <w:lang w:eastAsia="zh-CN"/>
        </w:rPr>
        <w:t xml:space="preserve">DSM has signed a Discretionary Management Agreement with </w:t>
      </w:r>
      <w:r w:rsidR="00632E8B">
        <w:rPr>
          <w:rFonts w:cs="Trebuchet MS"/>
          <w:szCs w:val="20"/>
          <w:lang w:eastAsia="zh-CN"/>
        </w:rPr>
        <w:t xml:space="preserve">a </w:t>
      </w:r>
      <w:r>
        <w:rPr>
          <w:rFonts w:cs="Trebuchet MS"/>
          <w:szCs w:val="20"/>
          <w:lang w:eastAsia="zh-CN"/>
        </w:rPr>
        <w:t xml:space="preserve">bank </w:t>
      </w:r>
      <w:r w:rsidR="00CF2460" w:rsidRPr="00CF2460">
        <w:rPr>
          <w:rFonts w:cs="Trebuchet MS"/>
          <w:szCs w:val="20"/>
          <w:lang w:eastAsia="zh-CN"/>
        </w:rPr>
        <w:t xml:space="preserve">to </w:t>
      </w:r>
      <w:r w:rsidR="00F83DA1">
        <w:rPr>
          <w:rFonts w:cs="Trebuchet MS"/>
          <w:szCs w:val="20"/>
          <w:lang w:eastAsia="zh-CN"/>
        </w:rPr>
        <w:t>commence</w:t>
      </w:r>
      <w:r w:rsidR="00CF2460" w:rsidRPr="00CF2460">
        <w:rPr>
          <w:rFonts w:cs="Trebuchet MS"/>
          <w:szCs w:val="20"/>
          <w:lang w:eastAsia="zh-CN"/>
        </w:rPr>
        <w:t xml:space="preserve"> the </w:t>
      </w:r>
      <w:r w:rsidR="00CF2460">
        <w:rPr>
          <w:rFonts w:cs="Trebuchet MS"/>
          <w:szCs w:val="20"/>
          <w:lang w:eastAsia="zh-CN"/>
        </w:rPr>
        <w:t xml:space="preserve">execution </w:t>
      </w:r>
      <w:r w:rsidR="00CF2460" w:rsidRPr="00CF2460">
        <w:rPr>
          <w:rFonts w:cs="Trebuchet MS"/>
          <w:szCs w:val="20"/>
          <w:lang w:eastAsia="zh-CN"/>
        </w:rPr>
        <w:t xml:space="preserve">on its behalf and to make trading decisions under the </w:t>
      </w:r>
      <w:r w:rsidR="005E6BE3">
        <w:rPr>
          <w:rFonts w:cs="Trebuchet MS"/>
          <w:szCs w:val="20"/>
          <w:lang w:eastAsia="zh-CN"/>
        </w:rPr>
        <w:t xml:space="preserve">Agreement </w:t>
      </w:r>
      <w:r w:rsidR="00CF2460" w:rsidRPr="00CF2460">
        <w:rPr>
          <w:rFonts w:cs="Trebuchet MS"/>
          <w:szCs w:val="20"/>
          <w:lang w:eastAsia="zh-CN"/>
        </w:rPr>
        <w:t xml:space="preserve">independently </w:t>
      </w:r>
      <w:r w:rsidR="007D6702">
        <w:rPr>
          <w:rFonts w:cs="Trebuchet MS"/>
          <w:szCs w:val="20"/>
          <w:lang w:eastAsia="zh-CN"/>
        </w:rPr>
        <w:t>of DSM</w:t>
      </w:r>
      <w:r>
        <w:rPr>
          <w:rFonts w:cs="Trebuchet MS"/>
          <w:szCs w:val="20"/>
          <w:lang w:eastAsia="zh-CN"/>
        </w:rPr>
        <w:t xml:space="preserve">. </w:t>
      </w:r>
    </w:p>
    <w:p w14:paraId="39C84243" w14:textId="77777777" w:rsidR="008C631E" w:rsidRDefault="008C631E" w:rsidP="00F24842">
      <w:pPr>
        <w:rPr>
          <w:rFonts w:cs="Trebuchet MS"/>
          <w:szCs w:val="20"/>
          <w:lang w:eastAsia="zh-CN"/>
        </w:rPr>
      </w:pPr>
    </w:p>
    <w:p w14:paraId="46A52B3D" w14:textId="793D305E" w:rsidR="00F24842" w:rsidRDefault="00F24842" w:rsidP="00F24842">
      <w:pPr>
        <w:rPr>
          <w:rFonts w:cs="Trebuchet MS"/>
          <w:szCs w:val="20"/>
          <w:lang w:eastAsia="zh-CN"/>
        </w:rPr>
      </w:pPr>
      <w:r>
        <w:rPr>
          <w:rFonts w:cs="Trebuchet MS"/>
          <w:szCs w:val="20"/>
          <w:lang w:eastAsia="zh-CN"/>
        </w:rPr>
        <w:t>In accordance with regulations DSM will inform the market about the progress made in the execution of this program through weekly press releases.</w:t>
      </w:r>
      <w:r w:rsidR="000726CC">
        <w:rPr>
          <w:rFonts w:cs="Trebuchet MS"/>
          <w:szCs w:val="20"/>
          <w:lang w:eastAsia="zh-CN"/>
        </w:rPr>
        <w:t xml:space="preserve"> The share repurchase program is anticipated to </w:t>
      </w:r>
      <w:r w:rsidR="002355F8">
        <w:rPr>
          <w:rFonts w:cs="Trebuchet MS"/>
          <w:szCs w:val="20"/>
          <w:lang w:eastAsia="zh-CN"/>
        </w:rPr>
        <w:t xml:space="preserve">be completed in </w:t>
      </w:r>
      <w:r w:rsidR="000726CC">
        <w:rPr>
          <w:rFonts w:cs="Trebuchet MS"/>
          <w:szCs w:val="20"/>
          <w:lang w:eastAsia="zh-CN"/>
        </w:rPr>
        <w:t>Q</w:t>
      </w:r>
      <w:r w:rsidR="002355F8">
        <w:rPr>
          <w:rFonts w:cs="Trebuchet MS"/>
          <w:szCs w:val="20"/>
          <w:lang w:eastAsia="zh-CN"/>
        </w:rPr>
        <w:t>3</w:t>
      </w:r>
      <w:r w:rsidR="000726CC" w:rsidRPr="00393234">
        <w:rPr>
          <w:rFonts w:cs="Trebuchet MS"/>
          <w:szCs w:val="20"/>
          <w:lang w:eastAsia="zh-CN"/>
        </w:rPr>
        <w:t xml:space="preserve"> 20</w:t>
      </w:r>
      <w:r w:rsidR="000726CC">
        <w:rPr>
          <w:rFonts w:cs="Trebuchet MS"/>
          <w:szCs w:val="20"/>
          <w:lang w:eastAsia="zh-CN"/>
        </w:rPr>
        <w:t>20.</w:t>
      </w:r>
      <w:r w:rsidR="00647431">
        <w:rPr>
          <w:rFonts w:cs="Trebuchet MS"/>
          <w:szCs w:val="20"/>
          <w:lang w:eastAsia="zh-CN"/>
        </w:rPr>
        <w:t xml:space="preserve"> </w:t>
      </w:r>
    </w:p>
    <w:p w14:paraId="49788BD7" w14:textId="77777777" w:rsidR="00DE2C8B" w:rsidRPr="006F01C8" w:rsidRDefault="00DE2C8B" w:rsidP="00320653">
      <w:pPr>
        <w:spacing w:line="240" w:lineRule="auto"/>
        <w:rPr>
          <w:rFonts w:cs="Trebuchet MS"/>
          <w:b/>
          <w:szCs w:val="20"/>
          <w:lang w:eastAsia="zh-CN"/>
        </w:rPr>
      </w:pPr>
    </w:p>
    <w:p w14:paraId="3099984A" w14:textId="77777777" w:rsidR="008C229D" w:rsidRPr="00235E7A" w:rsidRDefault="008C229D" w:rsidP="00320653">
      <w:pPr>
        <w:spacing w:line="240" w:lineRule="auto"/>
        <w:rPr>
          <w:rFonts w:eastAsia="Batang" w:cs="Trebuchet MS"/>
          <w:b/>
          <w:bCs/>
          <w:szCs w:val="20"/>
          <w:lang w:eastAsia="ko-KR"/>
        </w:rPr>
      </w:pPr>
      <w:r w:rsidRPr="00235E7A">
        <w:rPr>
          <w:rFonts w:eastAsia="Batang" w:cs="Trebuchet MS"/>
          <w:b/>
          <w:bCs/>
          <w:szCs w:val="20"/>
          <w:lang w:eastAsia="ko-KR"/>
        </w:rPr>
        <w:t>DSM – Bright Science. Brighter Living.™</w:t>
      </w:r>
    </w:p>
    <w:p w14:paraId="0F7418EA" w14:textId="77777777" w:rsidR="009626A8" w:rsidRDefault="009626A8" w:rsidP="00320653">
      <w:pPr>
        <w:autoSpaceDE w:val="0"/>
        <w:autoSpaceDN w:val="0"/>
        <w:snapToGrid/>
        <w:spacing w:line="240" w:lineRule="auto"/>
        <w:rPr>
          <w:rFonts w:eastAsia="Batang" w:cs="Trebuchet MS"/>
          <w:szCs w:val="20"/>
          <w:lang w:eastAsia="ko-KR"/>
        </w:rPr>
      </w:pPr>
      <w:r>
        <w:rPr>
          <w:color w:val="000000"/>
        </w:rPr>
        <w:t xml:space="preserve">Royal DSM is a global science-based company active in health, nutrition and materials. By connecting its unique competences in </w:t>
      </w:r>
      <w:r w:rsidR="00747B12">
        <w:rPr>
          <w:color w:val="000000"/>
        </w:rPr>
        <w:t>l</w:t>
      </w:r>
      <w:r>
        <w:rPr>
          <w:color w:val="000000"/>
        </w:rPr>
        <w:t xml:space="preserve">ife </w:t>
      </w:r>
      <w:r w:rsidR="00747B12">
        <w:rPr>
          <w:color w:val="000000"/>
        </w:rPr>
        <w:t>s</w:t>
      </w:r>
      <w:r>
        <w:rPr>
          <w:color w:val="000000"/>
        </w:rPr>
        <w:t xml:space="preserve">ciences and </w:t>
      </w:r>
      <w:r w:rsidR="00747B12">
        <w:rPr>
          <w:color w:val="000000"/>
        </w:rPr>
        <w:t>m</w:t>
      </w:r>
      <w:r>
        <w:rPr>
          <w:color w:val="000000"/>
        </w:rPr>
        <w:t xml:space="preserve">aterials </w:t>
      </w:r>
      <w:r w:rsidR="00747B12">
        <w:rPr>
          <w:color w:val="000000"/>
        </w:rPr>
        <w:t>s</w:t>
      </w:r>
      <w:r>
        <w:rPr>
          <w:color w:val="000000"/>
        </w:rPr>
        <w:t xml:space="preserve">ciences DSM is driving economic prosperity, environmental progress and social advances to create sustainable value for all stakeholders simultaneously. DSM delivers innovative solutions that nourish, protect and improve performance in global markets such as food and dietary supplements, personal care, feed, medical devices, automotive, paints, electrical and electronics, life protection, alternative energy and bio-based materials. DSM and its associated companies deliver annual net sales of about €10 billion with approximately 25,000 employees. The company is listed on Euronext Amsterdam. </w:t>
      </w:r>
      <w:r>
        <w:rPr>
          <w:rFonts w:eastAsia="Batang" w:cs="Trebuchet MS"/>
          <w:szCs w:val="20"/>
          <w:lang w:eastAsia="ko-KR"/>
        </w:rPr>
        <w:t xml:space="preserve">More information can be found at </w:t>
      </w:r>
      <w:hyperlink r:id="rId20" w:history="1">
        <w:r>
          <w:rPr>
            <w:rStyle w:val="Hyperlink"/>
            <w:rFonts w:eastAsia="Batang" w:cs="Trebuchet MS"/>
            <w:szCs w:val="20"/>
            <w:lang w:eastAsia="ko-KR"/>
          </w:rPr>
          <w:t>www.dsm.com</w:t>
        </w:r>
      </w:hyperlink>
      <w:r>
        <w:rPr>
          <w:rFonts w:eastAsia="Batang" w:cs="Trebuchet MS"/>
          <w:szCs w:val="20"/>
          <w:lang w:eastAsia="ko-KR"/>
        </w:rPr>
        <w:t>.</w:t>
      </w:r>
    </w:p>
    <w:p w14:paraId="73EC8E2A" w14:textId="77777777" w:rsidR="00F62112" w:rsidRDefault="00F62112" w:rsidP="00320653">
      <w:pPr>
        <w:pStyle w:val="NormalWeb"/>
        <w:spacing w:line="240" w:lineRule="auto"/>
        <w:jc w:val="both"/>
        <w:rPr>
          <w:rFonts w:ascii="Arial" w:hAnsi="Arial" w:cs="Arial"/>
          <w:b/>
          <w:szCs w:val="20"/>
          <w:u w:val="single"/>
        </w:rPr>
      </w:pPr>
    </w:p>
    <w:p w14:paraId="5516D432" w14:textId="77777777" w:rsidR="00F46BC5" w:rsidRPr="00D85F75" w:rsidRDefault="00F46BC5" w:rsidP="00320653">
      <w:pPr>
        <w:spacing w:line="240" w:lineRule="auto"/>
        <w:outlineLvl w:val="0"/>
        <w:rPr>
          <w:rFonts w:cs="Arial"/>
          <w:b/>
          <w:szCs w:val="20"/>
        </w:rPr>
      </w:pPr>
      <w:r w:rsidRPr="00520DBD">
        <w:rPr>
          <w:bCs/>
          <w:szCs w:val="20"/>
        </w:rPr>
        <w:t xml:space="preserve">Or </w:t>
      </w:r>
      <w:r>
        <w:rPr>
          <w:bCs/>
          <w:szCs w:val="20"/>
        </w:rPr>
        <w:t>find</w:t>
      </w:r>
      <w:r w:rsidRPr="00520DBD">
        <w:rPr>
          <w:bCs/>
          <w:szCs w:val="20"/>
        </w:rPr>
        <w:t xml:space="preserve"> us on:</w:t>
      </w:r>
      <w:r>
        <w:rPr>
          <w:bCs/>
          <w:szCs w:val="20"/>
        </w:rPr>
        <w:t xml:space="preserve"> </w:t>
      </w:r>
      <w:r w:rsidR="00230BA6">
        <w:rPr>
          <w:rFonts w:cs="Arial"/>
          <w:b/>
          <w:noProof/>
          <w:szCs w:val="20"/>
          <w:lang w:val="en-GB" w:eastAsia="en-GB"/>
        </w:rPr>
        <w:drawing>
          <wp:inline distT="0" distB="0" distL="0" distR="0" wp14:anchorId="6D6AB593" wp14:editId="31C4C59C">
            <wp:extent cx="190500" cy="190500"/>
            <wp:effectExtent l="0" t="0" r="0" b="0"/>
            <wp:docPr id="6" name="Picture 1" descr="Description: ico-facebook">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co-facebook">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sidRPr="00D85F75">
        <w:rPr>
          <w:rFonts w:cs="Arial"/>
          <w:b/>
          <w:szCs w:val="20"/>
        </w:rPr>
        <w:t xml:space="preserve"> </w:t>
      </w:r>
      <w:r w:rsidR="00230BA6">
        <w:rPr>
          <w:rFonts w:cs="Arial"/>
          <w:b/>
          <w:noProof/>
          <w:szCs w:val="20"/>
          <w:lang w:val="en-GB" w:eastAsia="en-GB"/>
        </w:rPr>
        <w:drawing>
          <wp:inline distT="0" distB="0" distL="0" distR="0" wp14:anchorId="64DDB93A" wp14:editId="2917D1D2">
            <wp:extent cx="190500" cy="190500"/>
            <wp:effectExtent l="0" t="0" r="0" b="0"/>
            <wp:docPr id="5" name="Picture 2" descr="Description: ico-twitte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co-twitter">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5F75">
        <w:rPr>
          <w:rFonts w:cs="Arial"/>
          <w:b/>
          <w:szCs w:val="20"/>
        </w:rPr>
        <w:t xml:space="preserve"> </w:t>
      </w:r>
      <w:r>
        <w:rPr>
          <w:rFonts w:cs="Arial"/>
          <w:b/>
          <w:szCs w:val="20"/>
        </w:rPr>
        <w:t xml:space="preserve"> </w:t>
      </w:r>
      <w:r w:rsidR="00230BA6">
        <w:rPr>
          <w:rFonts w:cs="Arial"/>
          <w:b/>
          <w:noProof/>
          <w:szCs w:val="20"/>
          <w:lang w:val="en-GB" w:eastAsia="en-GB"/>
        </w:rPr>
        <w:drawing>
          <wp:inline distT="0" distB="0" distL="0" distR="0" wp14:anchorId="11D92069" wp14:editId="51BD1BAF">
            <wp:extent cx="190500" cy="190500"/>
            <wp:effectExtent l="0" t="0" r="0" b="0"/>
            <wp:docPr id="3" name="Picture 3" descr="Description: ico-linkedi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co-linkedin">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sidR="00230BA6">
        <w:rPr>
          <w:rFonts w:cs="Arial"/>
          <w:b/>
          <w:noProof/>
          <w:szCs w:val="20"/>
          <w:lang w:val="en-GB" w:eastAsia="en-GB"/>
        </w:rPr>
        <w:drawing>
          <wp:inline distT="0" distB="0" distL="0" distR="0" wp14:anchorId="5EDBE39C" wp14:editId="34B7CC1D">
            <wp:extent cx="190500" cy="190500"/>
            <wp:effectExtent l="0" t="0" r="0" b="0"/>
            <wp:docPr id="4" name="Picture 4" descr="Description: ico-youtub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ico-youtube">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p>
    <w:p w14:paraId="67D77494" w14:textId="77777777" w:rsidR="00DE2C8B" w:rsidRDefault="00DE2C8B" w:rsidP="00320653">
      <w:pPr>
        <w:adjustRightInd/>
        <w:snapToGrid/>
        <w:spacing w:line="240" w:lineRule="auto"/>
        <w:rPr>
          <w:rFonts w:ascii="Arial" w:hAnsi="Arial" w:cs="Arial"/>
          <w:b/>
          <w:szCs w:val="20"/>
          <w:u w:val="single"/>
        </w:rPr>
      </w:pPr>
    </w:p>
    <w:p w14:paraId="4FA0399E" w14:textId="77777777" w:rsidR="00A46222" w:rsidRPr="00320653" w:rsidRDefault="00A46222" w:rsidP="00BC3892">
      <w:pPr>
        <w:pStyle w:val="NormalWeb"/>
        <w:spacing w:line="230" w:lineRule="auto"/>
        <w:jc w:val="both"/>
        <w:rPr>
          <w:rFonts w:cs="Arial"/>
          <w:b/>
          <w:szCs w:val="20"/>
          <w:u w:val="single"/>
        </w:rPr>
      </w:pPr>
      <w:r w:rsidRPr="00320653">
        <w:rPr>
          <w:rFonts w:cs="Arial"/>
          <w:b/>
          <w:szCs w:val="20"/>
          <w:u w:val="single"/>
        </w:rPr>
        <w:t xml:space="preserve">For more information: </w:t>
      </w:r>
    </w:p>
    <w:tbl>
      <w:tblPr>
        <w:tblW w:w="0" w:type="auto"/>
        <w:tblCellMar>
          <w:top w:w="57" w:type="dxa"/>
        </w:tblCellMar>
        <w:tblLook w:val="0000" w:firstRow="0" w:lastRow="0" w:firstColumn="0" w:lastColumn="0" w:noHBand="0" w:noVBand="0"/>
      </w:tblPr>
      <w:tblGrid>
        <w:gridCol w:w="4428"/>
        <w:gridCol w:w="4428"/>
      </w:tblGrid>
      <w:tr w:rsidR="00A46222" w:rsidRPr="005D2227" w14:paraId="71AF0442" w14:textId="77777777" w:rsidTr="00DF0403">
        <w:tc>
          <w:tcPr>
            <w:tcW w:w="4428" w:type="dxa"/>
          </w:tcPr>
          <w:p w14:paraId="50CF32CC" w14:textId="77777777" w:rsidR="00A46222" w:rsidRPr="005D2227" w:rsidRDefault="00A46222" w:rsidP="00BC3892">
            <w:pPr>
              <w:pStyle w:val="Heading2"/>
              <w:numPr>
                <w:ilvl w:val="0"/>
                <w:numId w:val="0"/>
              </w:numPr>
              <w:spacing w:line="230" w:lineRule="auto"/>
              <w:rPr>
                <w:b w:val="0"/>
                <w:szCs w:val="20"/>
              </w:rPr>
            </w:pPr>
            <w:r w:rsidRPr="005D2227">
              <w:rPr>
                <w:b w:val="0"/>
                <w:szCs w:val="20"/>
              </w:rPr>
              <w:t>DSM Corporate Communications</w:t>
            </w:r>
          </w:p>
          <w:p w14:paraId="37DC9221" w14:textId="22A2E8F4" w:rsidR="00A46222" w:rsidRPr="005D2227" w:rsidRDefault="00C23AF5" w:rsidP="00BC3892">
            <w:pPr>
              <w:spacing w:line="230" w:lineRule="auto"/>
              <w:rPr>
                <w:szCs w:val="20"/>
              </w:rPr>
            </w:pPr>
            <w:r>
              <w:rPr>
                <w:szCs w:val="20"/>
              </w:rPr>
              <w:t>Gareth Mead</w:t>
            </w:r>
          </w:p>
          <w:p w14:paraId="23DEC38C" w14:textId="5ECF8DEA" w:rsidR="00A46222" w:rsidRPr="005D2227" w:rsidRDefault="00A46222" w:rsidP="00BC3892">
            <w:pPr>
              <w:spacing w:line="230" w:lineRule="auto"/>
              <w:rPr>
                <w:szCs w:val="20"/>
              </w:rPr>
            </w:pPr>
            <w:r w:rsidRPr="005D2227">
              <w:rPr>
                <w:szCs w:val="20"/>
              </w:rPr>
              <w:t xml:space="preserve">tel. +31 (0) 45 </w:t>
            </w:r>
            <w:r w:rsidR="00CC1647" w:rsidRPr="005D2227">
              <w:rPr>
                <w:szCs w:val="20"/>
              </w:rPr>
              <w:t>5782</w:t>
            </w:r>
            <w:r w:rsidR="00CC1647">
              <w:rPr>
                <w:szCs w:val="20"/>
              </w:rPr>
              <w:t>420</w:t>
            </w:r>
            <w:r w:rsidRPr="005D2227">
              <w:rPr>
                <w:szCs w:val="20"/>
              </w:rPr>
              <w:tab/>
            </w:r>
            <w:r w:rsidRPr="005D2227">
              <w:rPr>
                <w:szCs w:val="20"/>
              </w:rPr>
              <w:tab/>
            </w:r>
          </w:p>
          <w:p w14:paraId="3400973E" w14:textId="77777777" w:rsidR="00BF6C25" w:rsidRPr="005D2227" w:rsidRDefault="00A46222" w:rsidP="009626A8">
            <w:pPr>
              <w:spacing w:line="230" w:lineRule="auto"/>
              <w:rPr>
                <w:rFonts w:cs="Arial"/>
                <w:iCs/>
                <w:bdr w:val="none" w:sz="0" w:space="0" w:color="auto" w:frame="1"/>
                <w:shd w:val="clear" w:color="auto" w:fill="FFFFFF"/>
              </w:rPr>
            </w:pPr>
            <w:r w:rsidRPr="005D2227">
              <w:rPr>
                <w:szCs w:val="20"/>
                <w:lang w:val="it-IT"/>
              </w:rPr>
              <w:t xml:space="preserve">e-mail </w:t>
            </w:r>
            <w:hyperlink r:id="rId29" w:history="1">
              <w:r w:rsidR="009626A8" w:rsidRPr="008C219A">
                <w:rPr>
                  <w:rStyle w:val="Hyperlink"/>
                  <w:rFonts w:cs="Arial"/>
                  <w:szCs w:val="20"/>
                  <w:lang w:val="it-IT"/>
                </w:rPr>
                <w:t>media.contacts@dsm.com</w:t>
              </w:r>
            </w:hyperlink>
          </w:p>
        </w:tc>
        <w:tc>
          <w:tcPr>
            <w:tcW w:w="4428" w:type="dxa"/>
          </w:tcPr>
          <w:p w14:paraId="15B70702" w14:textId="77777777" w:rsidR="00A46222" w:rsidRPr="004C52F9" w:rsidRDefault="00A46222" w:rsidP="00BC3892">
            <w:pPr>
              <w:pStyle w:val="Heading2"/>
              <w:numPr>
                <w:ilvl w:val="0"/>
                <w:numId w:val="0"/>
              </w:numPr>
              <w:spacing w:line="230" w:lineRule="auto"/>
              <w:rPr>
                <w:b w:val="0"/>
                <w:szCs w:val="20"/>
              </w:rPr>
            </w:pPr>
            <w:r w:rsidRPr="004C52F9">
              <w:rPr>
                <w:b w:val="0"/>
                <w:szCs w:val="20"/>
              </w:rPr>
              <w:t xml:space="preserve">DSM Investor Relations </w:t>
            </w:r>
          </w:p>
          <w:p w14:paraId="29949744" w14:textId="77777777" w:rsidR="00A46222" w:rsidRPr="004C52F9" w:rsidRDefault="00E44F9A" w:rsidP="00BC3892">
            <w:pPr>
              <w:spacing w:line="230" w:lineRule="auto"/>
              <w:rPr>
                <w:szCs w:val="20"/>
              </w:rPr>
            </w:pPr>
            <w:r w:rsidRPr="004C52F9">
              <w:rPr>
                <w:szCs w:val="20"/>
              </w:rPr>
              <w:t>Dave Huizing</w:t>
            </w:r>
          </w:p>
          <w:p w14:paraId="447BE6BE" w14:textId="77777777" w:rsidR="00A46222" w:rsidRPr="004C52F9" w:rsidRDefault="00A46222" w:rsidP="00BC3892">
            <w:pPr>
              <w:spacing w:line="230" w:lineRule="auto"/>
              <w:rPr>
                <w:szCs w:val="20"/>
              </w:rPr>
            </w:pPr>
            <w:r w:rsidRPr="004C52F9">
              <w:rPr>
                <w:szCs w:val="20"/>
              </w:rPr>
              <w:t>tel. +31 (0) 45 5782864</w:t>
            </w:r>
          </w:p>
          <w:p w14:paraId="604FD519" w14:textId="77777777" w:rsidR="00BF6C25" w:rsidRPr="004C52F9" w:rsidRDefault="00A46222" w:rsidP="00BC3892">
            <w:pPr>
              <w:spacing w:line="230" w:lineRule="auto"/>
              <w:rPr>
                <w:szCs w:val="20"/>
              </w:rPr>
            </w:pPr>
            <w:r w:rsidRPr="004C52F9">
              <w:rPr>
                <w:szCs w:val="20"/>
              </w:rPr>
              <w:t xml:space="preserve">e-mail </w:t>
            </w:r>
            <w:hyperlink r:id="rId30" w:history="1">
              <w:r w:rsidRPr="004C52F9">
                <w:rPr>
                  <w:rStyle w:val="Hyperlink"/>
                  <w:rFonts w:cs="Arial"/>
                  <w:szCs w:val="20"/>
                </w:rPr>
                <w:t>investor.relations@dsm.com</w:t>
              </w:r>
            </w:hyperlink>
            <w:r w:rsidRPr="004C52F9">
              <w:rPr>
                <w:szCs w:val="20"/>
              </w:rPr>
              <w:t xml:space="preserve"> </w:t>
            </w:r>
          </w:p>
        </w:tc>
      </w:tr>
    </w:tbl>
    <w:p w14:paraId="6243528F" w14:textId="77777777" w:rsidR="00B66652" w:rsidRDefault="00B66652" w:rsidP="004B440E"/>
    <w:p w14:paraId="3CF0654B" w14:textId="77777777" w:rsidR="003B2B50" w:rsidRPr="00A46222" w:rsidRDefault="003B2B50" w:rsidP="00161475"/>
    <w:sectPr w:rsidR="003B2B50" w:rsidRPr="00A46222" w:rsidSect="00A46222">
      <w:headerReference w:type="default" r:id="rId31"/>
      <w:footerReference w:type="default" r:id="rId32"/>
      <w:type w:val="continuous"/>
      <w:pgSz w:w="12240" w:h="15840" w:code="9"/>
      <w:pgMar w:top="2155" w:right="1191" w:bottom="1797" w:left="1361"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9E9CA" w14:textId="77777777" w:rsidR="00C61893" w:rsidRPr="00A46222" w:rsidRDefault="00C61893">
      <w:r w:rsidRPr="00A46222">
        <w:separator/>
      </w:r>
    </w:p>
  </w:endnote>
  <w:endnote w:type="continuationSeparator" w:id="0">
    <w:p w14:paraId="3FD8E978" w14:textId="77777777" w:rsidR="00C61893" w:rsidRPr="00A46222" w:rsidRDefault="00C61893">
      <w:r w:rsidRPr="00A4622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18875" w14:textId="77777777" w:rsidR="004F3EB7" w:rsidRDefault="004F3E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5CAB2" w14:textId="77777777" w:rsidR="003B2B50" w:rsidRPr="00F46BC5" w:rsidRDefault="003B2B50" w:rsidP="003B2B50">
    <w:pPr>
      <w:spacing w:line="216" w:lineRule="auto"/>
      <w:rPr>
        <w:sz w:val="16"/>
        <w:szCs w:val="16"/>
      </w:rPr>
    </w:pPr>
    <w:r w:rsidRPr="00F46BC5">
      <w:rPr>
        <w:sz w:val="16"/>
        <w:szCs w:val="16"/>
      </w:rPr>
      <w:t>Forward-looking statements</w:t>
    </w:r>
  </w:p>
  <w:p w14:paraId="4BADBFF7" w14:textId="77777777" w:rsidR="003B2B50" w:rsidRPr="00F46BC5" w:rsidRDefault="003B2B50" w:rsidP="003B2B50">
    <w:pPr>
      <w:spacing w:line="216" w:lineRule="auto"/>
      <w:rPr>
        <w:sz w:val="16"/>
        <w:szCs w:val="16"/>
      </w:rPr>
    </w:pPr>
    <w:r w:rsidRPr="00F46BC5">
      <w:rPr>
        <w:sz w:val="16"/>
        <w:szCs w:val="16"/>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 The English language version of the press release is leading.</w:t>
    </w:r>
  </w:p>
  <w:p w14:paraId="63AA5480" w14:textId="77777777" w:rsidR="00C97D30" w:rsidRDefault="00C97D30" w:rsidP="000621F6">
    <w:pPr>
      <w:spacing w:line="216" w:lineRule="auto"/>
      <w:rPr>
        <w:sz w:val="16"/>
        <w:szCs w:val="16"/>
      </w:rPr>
    </w:pPr>
  </w:p>
  <w:p w14:paraId="18789050" w14:textId="77777777" w:rsidR="00C97D30" w:rsidRDefault="00C97D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26E75" w14:textId="77777777" w:rsidR="004F3EB7" w:rsidRDefault="004F3EB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D64FD" w14:textId="77777777" w:rsidR="00C97D30" w:rsidRPr="003B2B50" w:rsidRDefault="00C97D30" w:rsidP="003B2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DF824" w14:textId="77777777" w:rsidR="00C61893" w:rsidRPr="00A46222" w:rsidRDefault="00C61893">
      <w:r w:rsidRPr="00A46222">
        <w:separator/>
      </w:r>
    </w:p>
  </w:footnote>
  <w:footnote w:type="continuationSeparator" w:id="0">
    <w:p w14:paraId="2F5A1597" w14:textId="77777777" w:rsidR="00C61893" w:rsidRPr="00A46222" w:rsidRDefault="00C61893">
      <w:r w:rsidRPr="00A4622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0BFB5" w14:textId="77777777" w:rsidR="004F3EB7" w:rsidRDefault="004F3E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D1C5B" w14:textId="77777777" w:rsidR="00C97D30" w:rsidRPr="00A46222" w:rsidRDefault="00230BA6" w:rsidP="00A856F5">
    <w:pPr>
      <w:pStyle w:val="Header"/>
      <w:rPr>
        <w:sz w:val="2"/>
        <w:szCs w:val="2"/>
      </w:rPr>
    </w:pPr>
    <w:bookmarkStart w:id="2" w:name="LogoP1"/>
    <w:r>
      <w:rPr>
        <w:noProof/>
        <w:lang w:val="en-GB" w:eastAsia="en-GB"/>
      </w:rPr>
      <w:drawing>
        <wp:anchor distT="0" distB="0" distL="114300" distR="114300" simplePos="0" relativeHeight="251659264" behindDoc="1" locked="1" layoutInCell="1" allowOverlap="1" wp14:anchorId="776D2A71" wp14:editId="3202275D">
          <wp:simplePos x="0" y="0"/>
          <wp:positionH relativeFrom="page">
            <wp:posOffset>0</wp:posOffset>
          </wp:positionH>
          <wp:positionV relativeFrom="page">
            <wp:posOffset>9481820</wp:posOffset>
          </wp:positionV>
          <wp:extent cx="7560310" cy="575945"/>
          <wp:effectExtent l="0" t="0" r="2540" b="0"/>
          <wp:wrapNone/>
          <wp:docPr id="7" name="Oaw.2010101510491232745612.01745" descr="Description: 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escription: 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192" behindDoc="1" locked="1" layoutInCell="1" allowOverlap="1" wp14:anchorId="17ACED6F" wp14:editId="601D7C36">
          <wp:simplePos x="0" y="0"/>
          <wp:positionH relativeFrom="page">
            <wp:posOffset>0</wp:posOffset>
          </wp:positionH>
          <wp:positionV relativeFrom="page">
            <wp:posOffset>0</wp:posOffset>
          </wp:positionV>
          <wp:extent cx="7560310" cy="1296035"/>
          <wp:effectExtent l="0" t="0" r="2540" b="0"/>
          <wp:wrapNone/>
          <wp:docPr id="8" name="Oaw.2007073117505982890682.01745" descr="Description: 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escription: 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00C97D30" w:rsidRPr="00A46222">
      <w:rPr>
        <w:sz w:val="2"/>
        <w:szCs w:val="2"/>
      </w:rPr>
      <w:t> </w:t>
    </w:r>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A2CE" w14:textId="77777777" w:rsidR="004F3EB7" w:rsidRDefault="004F3E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E34EE" w14:textId="77777777" w:rsidR="00C97D30" w:rsidRPr="008819F4" w:rsidRDefault="00C97D30" w:rsidP="00A856F5">
    <w:pPr>
      <w:pStyle w:val="Header"/>
      <w:rPr>
        <w:sz w:val="2"/>
        <w:szCs w:val="2"/>
        <w:lang w:val="en-GB"/>
      </w:rPr>
    </w:pPr>
    <w:bookmarkStart w:id="8" w:name="LogoPn"/>
    <w:r w:rsidRPr="008819F4">
      <w:rPr>
        <w:sz w:val="2"/>
        <w:szCs w:val="2"/>
        <w:lang w:val="en-GB"/>
      </w:rPr>
      <w:t> </w:t>
    </w:r>
    <w:bookmarkEnd w:id="8"/>
  </w:p>
  <w:p w14:paraId="33E15678" w14:textId="57777AE4" w:rsidR="00C97D30" w:rsidRDefault="00C97D30" w:rsidP="00A856F5">
    <w:pPr>
      <w:pStyle w:val="Header"/>
      <w:rPr>
        <w:rStyle w:val="PageNumber"/>
      </w:rPr>
    </w:pPr>
    <w:r w:rsidRPr="00C36E32">
      <w:fldChar w:fldCharType="begin"/>
    </w:r>
    <w:r w:rsidRPr="008819F4">
      <w:rPr>
        <w:lang w:val="en-GB"/>
      </w:rPr>
      <w:instrText xml:space="preserve"> DOCPROPERTY "Doc.Page"\*CHARFORMAT </w:instrText>
    </w:r>
    <w:r w:rsidRPr="00C36E32">
      <w:fldChar w:fldCharType="separate"/>
    </w:r>
    <w:r w:rsidR="00C552AF">
      <w:rPr>
        <w:lang w:val="en-GB"/>
      </w:rPr>
      <w:t>Page</w:t>
    </w:r>
    <w:r w:rsidRPr="00C36E32">
      <w:fldChar w:fldCharType="end"/>
    </w:r>
    <w:r w:rsidRPr="008819F4">
      <w:rPr>
        <w:lang w:val="en-GB"/>
      </w:rPr>
      <w:t xml:space="preserve"> </w:t>
    </w:r>
    <w:r w:rsidRPr="00C36E32">
      <w:fldChar w:fldCharType="begin"/>
    </w:r>
    <w:r w:rsidRPr="008819F4">
      <w:rPr>
        <w:lang w:val="en-GB"/>
      </w:rPr>
      <w:instrText xml:space="preserve"> PAGE </w:instrText>
    </w:r>
    <w:r w:rsidRPr="00C36E32">
      <w:fldChar w:fldCharType="separate"/>
    </w:r>
    <w:r w:rsidR="00161475">
      <w:rPr>
        <w:noProof/>
        <w:lang w:val="en-GB"/>
      </w:rPr>
      <w:t>2</w:t>
    </w:r>
    <w:r w:rsidRPr="00C36E32">
      <w:fldChar w:fldCharType="end"/>
    </w:r>
    <w:r w:rsidRPr="00A856F5">
      <w:rPr>
        <w:rStyle w:val="PageNumber"/>
      </w:rPr>
      <w:t xml:space="preserve"> </w:t>
    </w:r>
    <w:r>
      <w:rPr>
        <w:rStyle w:val="PageNumber"/>
      </w:rPr>
      <w:fldChar w:fldCharType="begin"/>
    </w:r>
    <w:r w:rsidRPr="00A856F5">
      <w:rPr>
        <w:rStyle w:val="PageNumber"/>
      </w:rPr>
      <w:instrText xml:space="preserve"> DOCPROPERTY "Doc.of"\*CHARFORMAT </w:instrText>
    </w:r>
    <w:r>
      <w:rPr>
        <w:rStyle w:val="PageNumber"/>
      </w:rPr>
      <w:fldChar w:fldCharType="separate"/>
    </w:r>
    <w:r w:rsidR="00C552AF">
      <w:rPr>
        <w:rStyle w:val="PageNumber"/>
      </w:rPr>
      <w:t>of</w:t>
    </w:r>
    <w:r>
      <w:rPr>
        <w:rStyle w:val="PageNumber"/>
      </w:rPr>
      <w:fldChar w:fldCharType="end"/>
    </w:r>
    <w:r w:rsidRPr="00A856F5">
      <w:rPr>
        <w:rStyle w:val="PageNumber"/>
      </w:rPr>
      <w:t xml:space="preserve"> </w:t>
    </w:r>
    <w:r>
      <w:rPr>
        <w:rStyle w:val="PageNumber"/>
      </w:rPr>
      <w:fldChar w:fldCharType="begin"/>
    </w:r>
    <w:r w:rsidRPr="00A856F5">
      <w:rPr>
        <w:rStyle w:val="PageNumber"/>
      </w:rPr>
      <w:instrText xml:space="preserve"> NUMPAGES </w:instrText>
    </w:r>
    <w:r>
      <w:rPr>
        <w:rStyle w:val="PageNumber"/>
      </w:rPr>
      <w:fldChar w:fldCharType="separate"/>
    </w:r>
    <w:r w:rsidR="004F3EB7">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7CD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F6023D6"/>
    <w:lvl w:ilvl="0">
      <w:start w:val="1"/>
      <w:numFmt w:val="decimal"/>
      <w:lvlText w:val="%1."/>
      <w:lvlJc w:val="left"/>
      <w:pPr>
        <w:tabs>
          <w:tab w:val="num" w:pos="1492"/>
        </w:tabs>
        <w:ind w:left="1492" w:hanging="360"/>
      </w:pPr>
    </w:lvl>
  </w:abstractNum>
  <w:abstractNum w:abstractNumId="2">
    <w:nsid w:val="FFFFFF7D"/>
    <w:multiLevelType w:val="singleLevel"/>
    <w:tmpl w:val="7A14EC1C"/>
    <w:lvl w:ilvl="0">
      <w:start w:val="1"/>
      <w:numFmt w:val="decimal"/>
      <w:lvlText w:val="%1."/>
      <w:lvlJc w:val="left"/>
      <w:pPr>
        <w:tabs>
          <w:tab w:val="num" w:pos="1209"/>
        </w:tabs>
        <w:ind w:left="1209" w:hanging="360"/>
      </w:pPr>
    </w:lvl>
  </w:abstractNum>
  <w:abstractNum w:abstractNumId="3">
    <w:nsid w:val="FFFFFF7E"/>
    <w:multiLevelType w:val="singleLevel"/>
    <w:tmpl w:val="72F8F004"/>
    <w:lvl w:ilvl="0">
      <w:start w:val="1"/>
      <w:numFmt w:val="decimal"/>
      <w:lvlText w:val="%1."/>
      <w:lvlJc w:val="left"/>
      <w:pPr>
        <w:tabs>
          <w:tab w:val="num" w:pos="926"/>
        </w:tabs>
        <w:ind w:left="926" w:hanging="360"/>
      </w:pPr>
    </w:lvl>
  </w:abstractNum>
  <w:abstractNum w:abstractNumId="4">
    <w:nsid w:val="FFFFFF7F"/>
    <w:multiLevelType w:val="singleLevel"/>
    <w:tmpl w:val="3F38D7CE"/>
    <w:lvl w:ilvl="0">
      <w:start w:val="1"/>
      <w:numFmt w:val="decimal"/>
      <w:lvlText w:val="%1."/>
      <w:lvlJc w:val="left"/>
      <w:pPr>
        <w:tabs>
          <w:tab w:val="num" w:pos="643"/>
        </w:tabs>
        <w:ind w:left="643" w:hanging="360"/>
      </w:pPr>
    </w:lvl>
  </w:abstractNum>
  <w:abstractNum w:abstractNumId="5">
    <w:nsid w:val="FFFFFF80"/>
    <w:multiLevelType w:val="singleLevel"/>
    <w:tmpl w:val="A816E0D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C7A1B7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C90C9F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79E22E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024AFEA"/>
    <w:lvl w:ilvl="0">
      <w:start w:val="1"/>
      <w:numFmt w:val="decimal"/>
      <w:lvlText w:val="%1."/>
      <w:lvlJc w:val="left"/>
      <w:pPr>
        <w:tabs>
          <w:tab w:val="num" w:pos="360"/>
        </w:tabs>
        <w:ind w:left="360" w:hanging="360"/>
      </w:pPr>
    </w:lvl>
  </w:abstractNum>
  <w:abstractNum w:abstractNumId="10">
    <w:nsid w:val="FFFFFF89"/>
    <w:multiLevelType w:val="singleLevel"/>
    <w:tmpl w:val="3BB6FF7A"/>
    <w:lvl w:ilvl="0">
      <w:start w:val="1"/>
      <w:numFmt w:val="bullet"/>
      <w:lvlText w:val=""/>
      <w:lvlJc w:val="left"/>
      <w:pPr>
        <w:tabs>
          <w:tab w:val="num" w:pos="360"/>
        </w:tabs>
        <w:ind w:left="360" w:hanging="360"/>
      </w:pPr>
      <w:rPr>
        <w:rFonts w:ascii="Symbol" w:hAnsi="Symbol" w:hint="default"/>
      </w:rPr>
    </w:lvl>
  </w:abstractNum>
  <w:abstractNum w:abstractNumId="11">
    <w:nsid w:val="00823862"/>
    <w:multiLevelType w:val="hybridMultilevel"/>
    <w:tmpl w:val="4E326B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0A44778"/>
    <w:multiLevelType w:val="multilevel"/>
    <w:tmpl w:val="570499A8"/>
    <w:lvl w:ilvl="0">
      <w:start w:val="1"/>
      <w:numFmt w:val="decimal"/>
      <w:pStyle w:val="Heading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Heading2"/>
      <w:suff w:val="space"/>
      <w:lvlText w:val="%1.%2."/>
      <w:lvlJc w:val="left"/>
      <w:pPr>
        <w:ind w:left="0" w:firstLine="0"/>
      </w:pPr>
      <w:rPr>
        <w:rFonts w:hint="default"/>
        <w:b/>
        <w:i w:val="0"/>
        <w:caps w:val="0"/>
        <w:strike w:val="0"/>
        <w:dstrike w:val="0"/>
        <w:vanish w:val="0"/>
        <w:color w:val="000000"/>
        <w:vertAlign w:val="baseline"/>
      </w:rPr>
    </w:lvl>
    <w:lvl w:ilvl="2">
      <w:start w:val="1"/>
      <w:numFmt w:val="decimal"/>
      <w:pStyle w:val="Heading3"/>
      <w:suff w:val="space"/>
      <w:lvlText w:val="%1.%2.%3."/>
      <w:lvlJc w:val="left"/>
      <w:pPr>
        <w:ind w:left="0" w:firstLine="0"/>
      </w:pPr>
      <w:rPr>
        <w:rFonts w:hint="default"/>
        <w:b/>
        <w:i w:val="0"/>
        <w:caps w:val="0"/>
        <w:strike w:val="0"/>
        <w:dstrike w:val="0"/>
        <w:vanish w:val="0"/>
        <w:color w:val="000000"/>
        <w:vertAlign w:val="baseline"/>
      </w:rPr>
    </w:lvl>
    <w:lvl w:ilvl="3">
      <w:start w:val="1"/>
      <w:numFmt w:val="decimal"/>
      <w:pStyle w:val="Heading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Heading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Heading6"/>
      <w:suff w:val="space"/>
      <w:lvlText w:val="%1.%2.%3.%4.%5.%6."/>
      <w:lvlJc w:val="left"/>
      <w:pPr>
        <w:ind w:left="0" w:firstLine="0"/>
      </w:pPr>
      <w:rPr>
        <w:rFonts w:hint="default"/>
        <w:b/>
        <w:i w:val="0"/>
        <w:sz w:val="22"/>
        <w:szCs w:val="22"/>
      </w:rPr>
    </w:lvl>
    <w:lvl w:ilvl="6">
      <w:start w:val="1"/>
      <w:numFmt w:val="decimal"/>
      <w:pStyle w:val="Heading7"/>
      <w:suff w:val="space"/>
      <w:lvlText w:val="%1.%2.%3.%4.%5.%6.%7."/>
      <w:lvlJc w:val="left"/>
      <w:pPr>
        <w:ind w:left="0" w:firstLine="0"/>
      </w:pPr>
      <w:rPr>
        <w:rFonts w:hint="default"/>
        <w:b/>
        <w:i w:val="0"/>
        <w:sz w:val="22"/>
        <w:szCs w:val="22"/>
      </w:rPr>
    </w:lvl>
    <w:lvl w:ilvl="7">
      <w:start w:val="1"/>
      <w:numFmt w:val="decimal"/>
      <w:pStyle w:val="Heading8"/>
      <w:suff w:val="space"/>
      <w:lvlText w:val="%1.%2.%3.%4.%5.%6.%7.%8."/>
      <w:lvlJc w:val="left"/>
      <w:pPr>
        <w:ind w:left="0" w:firstLine="0"/>
      </w:pPr>
      <w:rPr>
        <w:rFonts w:hint="default"/>
        <w:b/>
        <w:i w:val="0"/>
        <w:sz w:val="22"/>
        <w:szCs w:val="22"/>
      </w:rPr>
    </w:lvl>
    <w:lvl w:ilvl="8">
      <w:start w:val="1"/>
      <w:numFmt w:val="decimal"/>
      <w:pStyle w:val="Heading9"/>
      <w:suff w:val="space"/>
      <w:lvlText w:val="%1.%2.%3.%4.%5.%6.%7.%8.%9."/>
      <w:lvlJc w:val="left"/>
      <w:pPr>
        <w:ind w:left="0" w:firstLine="0"/>
      </w:pPr>
      <w:rPr>
        <w:rFonts w:hint="default"/>
        <w:b/>
        <w:i w:val="0"/>
        <w:sz w:val="22"/>
        <w:szCs w:val="22"/>
      </w:rPr>
    </w:lvl>
  </w:abstractNum>
  <w:abstractNum w:abstractNumId="13">
    <w:nsid w:val="0D1D3CE9"/>
    <w:multiLevelType w:val="hybridMultilevel"/>
    <w:tmpl w:val="E44CE7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145A7A84"/>
    <w:multiLevelType w:val="hybridMultilevel"/>
    <w:tmpl w:val="DBC24220"/>
    <w:lvl w:ilvl="0" w:tplc="1690E5F8">
      <w:start w:val="1"/>
      <w:numFmt w:val="bullet"/>
      <w:lvlText w:val="•"/>
      <w:lvlJc w:val="left"/>
      <w:pPr>
        <w:tabs>
          <w:tab w:val="num" w:pos="540"/>
        </w:tabs>
        <w:ind w:left="540" w:hanging="360"/>
      </w:pPr>
      <w:rPr>
        <w:rFonts w:ascii="Trebuchet MS" w:hAnsi="Trebuchet MS" w:hint="default"/>
      </w:rPr>
    </w:lvl>
    <w:lvl w:ilvl="1" w:tplc="E9B8F880" w:tentative="1">
      <w:start w:val="1"/>
      <w:numFmt w:val="bullet"/>
      <w:lvlText w:val="•"/>
      <w:lvlJc w:val="left"/>
      <w:pPr>
        <w:tabs>
          <w:tab w:val="num" w:pos="1260"/>
        </w:tabs>
        <w:ind w:left="1260" w:hanging="360"/>
      </w:pPr>
      <w:rPr>
        <w:rFonts w:ascii="Trebuchet MS" w:hAnsi="Trebuchet MS" w:hint="default"/>
      </w:rPr>
    </w:lvl>
    <w:lvl w:ilvl="2" w:tplc="C8CCECA6" w:tentative="1">
      <w:start w:val="1"/>
      <w:numFmt w:val="bullet"/>
      <w:lvlText w:val="•"/>
      <w:lvlJc w:val="left"/>
      <w:pPr>
        <w:tabs>
          <w:tab w:val="num" w:pos="1980"/>
        </w:tabs>
        <w:ind w:left="1980" w:hanging="360"/>
      </w:pPr>
      <w:rPr>
        <w:rFonts w:ascii="Trebuchet MS" w:hAnsi="Trebuchet MS" w:hint="default"/>
      </w:rPr>
    </w:lvl>
    <w:lvl w:ilvl="3" w:tplc="19DEBDEC" w:tentative="1">
      <w:start w:val="1"/>
      <w:numFmt w:val="bullet"/>
      <w:lvlText w:val="•"/>
      <w:lvlJc w:val="left"/>
      <w:pPr>
        <w:tabs>
          <w:tab w:val="num" w:pos="2700"/>
        </w:tabs>
        <w:ind w:left="2700" w:hanging="360"/>
      </w:pPr>
      <w:rPr>
        <w:rFonts w:ascii="Trebuchet MS" w:hAnsi="Trebuchet MS" w:hint="default"/>
      </w:rPr>
    </w:lvl>
    <w:lvl w:ilvl="4" w:tplc="77E86760" w:tentative="1">
      <w:start w:val="1"/>
      <w:numFmt w:val="bullet"/>
      <w:lvlText w:val="•"/>
      <w:lvlJc w:val="left"/>
      <w:pPr>
        <w:tabs>
          <w:tab w:val="num" w:pos="3420"/>
        </w:tabs>
        <w:ind w:left="3420" w:hanging="360"/>
      </w:pPr>
      <w:rPr>
        <w:rFonts w:ascii="Trebuchet MS" w:hAnsi="Trebuchet MS" w:hint="default"/>
      </w:rPr>
    </w:lvl>
    <w:lvl w:ilvl="5" w:tplc="4626B446" w:tentative="1">
      <w:start w:val="1"/>
      <w:numFmt w:val="bullet"/>
      <w:lvlText w:val="•"/>
      <w:lvlJc w:val="left"/>
      <w:pPr>
        <w:tabs>
          <w:tab w:val="num" w:pos="4140"/>
        </w:tabs>
        <w:ind w:left="4140" w:hanging="360"/>
      </w:pPr>
      <w:rPr>
        <w:rFonts w:ascii="Trebuchet MS" w:hAnsi="Trebuchet MS" w:hint="default"/>
      </w:rPr>
    </w:lvl>
    <w:lvl w:ilvl="6" w:tplc="98C412FA" w:tentative="1">
      <w:start w:val="1"/>
      <w:numFmt w:val="bullet"/>
      <w:lvlText w:val="•"/>
      <w:lvlJc w:val="left"/>
      <w:pPr>
        <w:tabs>
          <w:tab w:val="num" w:pos="4860"/>
        </w:tabs>
        <w:ind w:left="4860" w:hanging="360"/>
      </w:pPr>
      <w:rPr>
        <w:rFonts w:ascii="Trebuchet MS" w:hAnsi="Trebuchet MS" w:hint="default"/>
      </w:rPr>
    </w:lvl>
    <w:lvl w:ilvl="7" w:tplc="70EA4DF4" w:tentative="1">
      <w:start w:val="1"/>
      <w:numFmt w:val="bullet"/>
      <w:lvlText w:val="•"/>
      <w:lvlJc w:val="left"/>
      <w:pPr>
        <w:tabs>
          <w:tab w:val="num" w:pos="5580"/>
        </w:tabs>
        <w:ind w:left="5580" w:hanging="360"/>
      </w:pPr>
      <w:rPr>
        <w:rFonts w:ascii="Trebuchet MS" w:hAnsi="Trebuchet MS" w:hint="default"/>
      </w:rPr>
    </w:lvl>
    <w:lvl w:ilvl="8" w:tplc="E3DE6F44" w:tentative="1">
      <w:start w:val="1"/>
      <w:numFmt w:val="bullet"/>
      <w:lvlText w:val="•"/>
      <w:lvlJc w:val="left"/>
      <w:pPr>
        <w:tabs>
          <w:tab w:val="num" w:pos="6300"/>
        </w:tabs>
        <w:ind w:left="6300" w:hanging="360"/>
      </w:pPr>
      <w:rPr>
        <w:rFonts w:ascii="Trebuchet MS" w:hAnsi="Trebuchet MS" w:hint="default"/>
      </w:rPr>
    </w:lvl>
  </w:abstractNum>
  <w:abstractNum w:abstractNumId="15">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4A17CC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8">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8D3372D"/>
    <w:multiLevelType w:val="hybridMultilevel"/>
    <w:tmpl w:val="D98A0A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22">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C0734F8"/>
    <w:multiLevelType w:val="hybridMultilevel"/>
    <w:tmpl w:val="7D780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rPr>
    </w:lvl>
    <w:lvl w:ilvl="1">
      <w:start w:val="1"/>
      <w:numFmt w:val="decimal"/>
      <w:suff w:val="space"/>
      <w:lvlText w:val="%1.%2"/>
      <w:lvlJc w:val="left"/>
      <w:pPr>
        <w:ind w:left="0" w:firstLine="0"/>
      </w:pPr>
      <w:rPr>
        <w:rFonts w:hint="default"/>
        <w:caps w:val="0"/>
        <w:strike w:val="0"/>
        <w:dstrike w:val="0"/>
        <w:vanish w:val="0"/>
        <w:color w:val="000000"/>
        <w:vertAlign w:val="baseline"/>
      </w:rPr>
    </w:lvl>
    <w:lvl w:ilvl="2">
      <w:start w:val="1"/>
      <w:numFmt w:val="decimal"/>
      <w:suff w:val="space"/>
      <w:lvlText w:val="%1.%2.%3"/>
      <w:lvlJc w:val="left"/>
      <w:pPr>
        <w:ind w:left="0" w:firstLine="0"/>
      </w:pPr>
      <w:rPr>
        <w:rFonts w:hint="default"/>
        <w:caps w:val="0"/>
        <w:strike w:val="0"/>
        <w:dstrike w:val="0"/>
        <w:vanish w:val="0"/>
        <w:color w:val="000000"/>
        <w:vertAlign w:val="baseline"/>
      </w:rPr>
    </w:lvl>
    <w:lvl w:ilvl="3">
      <w:start w:val="1"/>
      <w:numFmt w:val="decimal"/>
      <w:suff w:val="space"/>
      <w:lvlText w:val="%1.%2.%3.%4"/>
      <w:lvlJc w:val="left"/>
      <w:pPr>
        <w:ind w:left="0" w:firstLine="0"/>
      </w:pPr>
      <w:rPr>
        <w:rFonts w:hint="default"/>
        <w:caps w:val="0"/>
        <w:strike w:val="0"/>
        <w:dstrike w:val="0"/>
        <w:vanish w:val="0"/>
        <w:color w:val="00000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27">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28">
    <w:nsid w:val="7F326723"/>
    <w:multiLevelType w:val="multilevel"/>
    <w:tmpl w:val="34D6770C"/>
    <w:lvl w:ilvl="0">
      <w:start w:val="1"/>
      <w:numFmt w:val="bullet"/>
      <w:pStyle w:val="ListWithSymbols"/>
      <w:lvlText w:val=""/>
      <w:lvlJc w:val="left"/>
      <w:pPr>
        <w:tabs>
          <w:tab w:val="num" w:pos="0"/>
        </w:tabs>
        <w:ind w:left="284" w:hanging="284"/>
      </w:pPr>
      <w:rPr>
        <w:rFonts w:ascii="Symbol" w:hAnsi="Symbol" w:hint="default"/>
        <w:color w:val="auto"/>
      </w:rPr>
    </w:lvl>
    <w:lvl w:ilvl="1">
      <w:start w:val="1"/>
      <w:numFmt w:val="bullet"/>
      <w:lvlRestart w:val="0"/>
      <w:lvlText w:val=""/>
      <w:lvlJc w:val="left"/>
      <w:pPr>
        <w:tabs>
          <w:tab w:val="num" w:pos="567"/>
        </w:tabs>
        <w:ind w:left="567" w:hanging="283"/>
      </w:pPr>
      <w:rPr>
        <w:rFonts w:ascii="Symbol" w:hAnsi="Symbol" w:hint="default"/>
        <w:color w:val="auto"/>
      </w:rPr>
    </w:lvl>
    <w:lvl w:ilvl="2">
      <w:start w:val="1"/>
      <w:numFmt w:val="bullet"/>
      <w:lvlRestart w:val="0"/>
      <w:pStyle w:val="TakeTitle"/>
      <w:lvlText w:val=""/>
      <w:lvlJc w:val="left"/>
      <w:pPr>
        <w:tabs>
          <w:tab w:val="num" w:pos="851"/>
        </w:tabs>
        <w:ind w:left="851" w:hanging="284"/>
      </w:pPr>
      <w:rPr>
        <w:rFonts w:ascii="Symbol" w:hAnsi="Symbol" w:hint="default"/>
        <w:color w:val="auto"/>
      </w:rPr>
    </w:lvl>
    <w:lvl w:ilvl="3">
      <w:start w:val="1"/>
      <w:numFmt w:val="bullet"/>
      <w:lvlRestart w:val="0"/>
      <w:lvlText w:val=""/>
      <w:lvlJc w:val="left"/>
      <w:pPr>
        <w:tabs>
          <w:tab w:val="num" w:pos="1134"/>
        </w:tabs>
        <w:ind w:left="1134" w:hanging="283"/>
      </w:pPr>
      <w:rPr>
        <w:rFonts w:ascii="Symbol" w:hAnsi="Symbol" w:hint="default"/>
        <w:color w:val="auto"/>
      </w:rPr>
    </w:lvl>
    <w:lvl w:ilvl="4">
      <w:start w:val="1"/>
      <w:numFmt w:val="bullet"/>
      <w:lvlRestart w:val="0"/>
      <w:lvlText w:val=""/>
      <w:lvlJc w:val="left"/>
      <w:pPr>
        <w:tabs>
          <w:tab w:val="num" w:pos="1418"/>
        </w:tabs>
        <w:ind w:left="1418" w:hanging="284"/>
      </w:pPr>
      <w:rPr>
        <w:rFonts w:ascii="Symbol" w:hAnsi="Symbol" w:hint="default"/>
        <w:color w:val="auto"/>
      </w:rPr>
    </w:lvl>
    <w:lvl w:ilvl="5">
      <w:start w:val="1"/>
      <w:numFmt w:val="bullet"/>
      <w:lvlText w:val=""/>
      <w:lvlJc w:val="left"/>
      <w:pPr>
        <w:tabs>
          <w:tab w:val="num" w:pos="1701"/>
        </w:tabs>
        <w:ind w:left="1701" w:hanging="283"/>
      </w:pPr>
      <w:rPr>
        <w:rFonts w:ascii="Symbol" w:hAnsi="Symbol" w:hint="default"/>
        <w:color w:val="auto"/>
      </w:r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2268"/>
        </w:tabs>
        <w:ind w:left="2268" w:hanging="283"/>
      </w:pPr>
      <w:rPr>
        <w:rFonts w:ascii="Symbol" w:hAnsi="Symbol" w:hint="default"/>
        <w:color w:val="auto"/>
      </w:rPr>
    </w:lvl>
    <w:lvl w:ilvl="8">
      <w:start w:val="1"/>
      <w:numFmt w:val="bullet"/>
      <w:lvlText w:val=""/>
      <w:lvlJc w:val="left"/>
      <w:pPr>
        <w:tabs>
          <w:tab w:val="num" w:pos="2552"/>
        </w:tabs>
        <w:ind w:left="2552" w:hanging="284"/>
      </w:pPr>
      <w:rPr>
        <w:rFonts w:ascii="Symbol" w:hAnsi="Symbol" w:hint="default"/>
        <w:color w:val="auto"/>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26"/>
  </w:num>
  <w:num w:numId="13">
    <w:abstractNumId w:val="17"/>
  </w:num>
  <w:num w:numId="14">
    <w:abstractNumId w:val="28"/>
  </w:num>
  <w:num w:numId="15">
    <w:abstractNumId w:val="27"/>
  </w:num>
  <w:num w:numId="16">
    <w:abstractNumId w:val="21"/>
  </w:num>
  <w:num w:numId="17">
    <w:abstractNumId w:val="25"/>
  </w:num>
  <w:num w:numId="18">
    <w:abstractNumId w:val="15"/>
  </w:num>
  <w:num w:numId="19">
    <w:abstractNumId w:val="23"/>
  </w:num>
  <w:num w:numId="20">
    <w:abstractNumId w:val="22"/>
  </w:num>
  <w:num w:numId="21">
    <w:abstractNumId w:val="18"/>
  </w:num>
  <w:num w:numId="22">
    <w:abstractNumId w:val="19"/>
  </w:num>
  <w:num w:numId="23">
    <w:abstractNumId w:val="16"/>
  </w:num>
  <w:num w:numId="24">
    <w:abstractNumId w:val="24"/>
  </w:num>
  <w:num w:numId="25">
    <w:abstractNumId w:val="13"/>
  </w:num>
  <w:num w:numId="26">
    <w:abstractNumId w:val="14"/>
  </w:num>
  <w:num w:numId="27">
    <w:abstractNumId w:val="20"/>
  </w:num>
  <w:num w:numId="28">
    <w:abstractNumId w:val="1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851"/>
  <w:consecutiveHyphenLimit w:val="3"/>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true"/>
    <w:docVar w:name="OawAttachedTemplate" w:val="newDSM Press Release.owt"/>
    <w:docVar w:name="OawBuiltInDocProps" w:val="&lt;OawBuiltInDocProps&gt;&lt;default profileUID=&quot;0&quot;&gt;&lt;word&gt;&lt;fileName&gt;&lt;/fileName&gt;&lt;hyperlinkBase&gt;&lt;/hyperlinkBase&gt;&lt;documentVersion&gt;&lt;/documentVersion&gt;&lt;defaultPath&gt;&lt;/defaultPath&gt;&lt;defaultFilename&gt;&lt;/defaultFilename&gt;&lt;subject&gt;&lt;/subject&gt;&lt;author&gt;&lt;/author&gt;&lt;manager&gt;&lt;/manager&gt;&lt;company&gt;&lt;/company&gt;&lt;category&gt;&lt;/category&gt;&lt;keywords&gt;&lt;/keywords&gt;&lt;comments&gt;&lt;/comments&gt;&lt;contentType&gt;&lt;/contentType&gt;&lt;contentStatus&gt;&lt;/contentStatus&gt;&lt;language&gt;&lt;/language&gt;&lt;title&gt;&lt;/title&gt;&lt;/word&gt;&lt;PDF&gt;&lt;fileName&gt;&lt;/fileName&gt;&lt;hyperlinkBase&gt;&lt;/hyperlinkBase&gt;&lt;documentVersion&gt;&lt;/documentVersion&gt;&lt;defaultPath&gt;&lt;/defaultPath&gt;&lt;defaultFilename&gt;&lt;/defaultFilename&gt;&lt;subject&gt;&lt;/subject&gt;&lt;author&gt;&lt;/author&gt;&lt;manager&gt;&lt;/manager&gt;&lt;company&gt;&lt;/company&gt;&lt;category&gt;&lt;/category&gt;&lt;keywords&gt;&lt;/keywords&gt;&lt;comments&gt;&lt;/comments&gt;&lt;contentType&gt;&lt;/contentType&gt;&lt;contentStatus&gt;&lt;/contentStatus&gt;&lt;language&gt;&lt;/language&gt;&lt;title&gt;&lt;/title&gt;&lt;/PDF&gt;&lt;/default&gt;&lt;/OawBuiltInDocProps&gt;_x000d_"/>
    <w:docVar w:name="OawCreatedWithOfficeatworkVersion" w:val="Developer Build 3.10.9006 Patch 1"/>
    <w:docVar w:name="OawCreatedWithProjectID" w:val="dsmcom"/>
    <w:docVar w:name="OawCreatedWithProjectVersion" w:val="1"/>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Picture name=&quot;Header&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quot;/&gt;&lt;documentProperty UID=&quot;2003060614150123456789&quot; dataSourceUID=&quot;2003060614150123456789&quot;/&gt;&lt;type type=&quot;OawLanguage&quot;&gt;&lt;OawLanguage UID=&quot;Logo.DSMheaderA4PortraitColorHigh&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2003060614150123456789&quot; dataSourceUID=&quot;2003060614150123456789&quot;/&gt;&lt;type type=&quot;OawLanguage&quot;&gt;&lt;OawLanguage UID=&quot;Logo.DSMheaderA4PortraitBwHigh&quot;/&gt;&lt;/type&gt;&lt;/profile&gt;&lt;profile type=&quot;print&quot; UID=&quot;2006120711380151760646&quot; sameAsDefault=&quot;0&quot;&gt;&lt;documentProperty UID=&quot;2003060614150123456789&quot; dataSourceUID=&quot;2003060614150123456789&quot;/&gt;&lt;type type=&quot;OawLanguage&quot;&gt;&lt;OawLanguage UID=&quot;Logo.DSMheaderA4PortraitColorHigh&quot;/&gt;&lt;/type&gt;&lt;/profile&gt;&lt;profile type=&quot;send&quot; UID=&quot;2003010711200895123470110&quot; sameAsDefault=&quot;0&quot;&gt;&lt;documentProperty UID=&quot;2003060614150123456789&quot; dataSourceUID=&quot;2003060614150123456789&quot;/&gt;&lt;type type=&quot;OawLanguage&quot;&gt;&lt;OawLanguage UID=&quot;Logo.DSMheaderA4PortraitBwLow&quot;/&gt;&lt;/type&gt;&lt;/profile&gt;&lt;profile type=&quot;send&quot; UID=&quot;2006120514175878093883&quot; sameAsDefault=&quot;0&quot;&gt;&lt;documentProperty UID=&quot;2003060614150123456789&quot; dataSourceUID=&quot;2003060614150123456789&quot;/&gt;&lt;type type=&quot;OawLanguage&quot;&gt;&lt;OawLanguage UID=&quot;Logo.DSMheaderA4PortraitBwHigh&quot;/&gt;&lt;/type&gt;&lt;/profile&gt;&lt;profile type=&quot;send&quot; UID=&quot;2006121210395821292110&quot; sameAsDefault=&quot;0&quot;&gt;&lt;documentProperty UID=&quot;2003060614150123456789&quot; dataSourceUID=&quot;2003060614150123456789&quot;/&gt;&lt;type type=&quot;OawLanguage&quot;&gt;&lt;OawLanguage UID=&quot;Logo.DSMheaderA4PortraitColorHigh&quot;/&gt;&lt;/type&gt;&lt;/profile&gt;&lt;profile type=&quot;save&quot; UID=&quot;2004062216425255253277&quot; sameAsDefault=&quot;0&quot;&gt;&lt;documentProperty UID=&quot;2003060614150123456789&quot; dataSourceUID=&quot;2003060614150123456789&quot;/&gt;&lt;type type=&quot;OawLanguage&quot;&gt;&lt;OawLanguage UID=&quot;Logo.DSMheaderA4PortraitBwLow&quot;/&gt;&lt;/type&gt;&lt;/profile&gt;&lt;profile type=&quot;save&quot; UID=&quot;2006120514401556040061&quot; sameAsDefault=&quot;0&quot;&gt;&lt;documentProperty UID=&quot;2003060614150123456789&quot; dataSourceUID=&quot;2003060614150123456789&quot;/&gt;&lt;type type=&quot;OawLanguage&quot;&gt;&lt;OawLanguage UID=&quot;Logo.DSMheaderA4PortraitBwHigh&quot;/&gt;&lt;/type&gt;&lt;/profile&gt;&lt;profile type=&quot;save&quot; UID=&quot;2006121210441235887611&quot; sameAsDefault=&quot;0&quot;&gt;&lt;documentProperty UID=&quot;2003060614150123456789&quot; dataSourceUID=&quot;2003060614150123456789&quot;/&gt;&lt;type type=&quot;OawLanguage&quot;&gt;&lt;OawLanguage UID=&quot;Logo.DSMheaderA4PortraitColorHigh&quot;/&gt;&lt;/type&gt;&lt;/profile&gt;&lt;/OawPicture&gt;_x000d__x0009_&lt;OawAnchor name=&quot;LogoPn&quot;&gt;&lt;profile type=&quot;default&quot; UID=&quot;&quot; sameAsDefault=&quot;0&quot;&gt;&lt;/profile&gt;&lt;/OawAnchor&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_x0009_&lt;OawDocProperty name=&quot;Organisation.Address5&quot;&gt;&lt;profile type=&quot;default&quot; UID=&quot;&quot; sameAsDefault=&quot;0&quot;&gt;&lt;documentProperty UID=&quot;2002122011014149059130932&quot; dataSourceUID=&quot;prj.2003050916522158373536&quot;/&gt;&lt;type type=&quot;OawDatabase&quot;&gt;&lt;OawDatabase table=&quot;Data&quot; field=&quot;Address5&quot;/&gt;&lt;/type&gt;&lt;/profile&gt;&lt;/OawDocProperty&gt;_x000d__x0009_&lt;OawDocProperty name=&quot;Organisation.Address6&quot;&gt;&lt;profile type=&quot;default&quot; UID=&quot;&quot; sameAsDefault=&quot;0&quot;&gt;&lt;documentProperty UID=&quot;2002122011014149059130932&quot; dataSourceUID=&quot;prj.2003050916522158373536&quot;/&gt;&lt;type type=&quot;OawDatabase&quot;&gt;&lt;OawDatabase table=&quot;Data&quot; field=&quot;Address6&quot;/&gt;&lt;/type&gt;&lt;/profile&gt;&lt;/OawDocProperty&gt;_x000d__x0009_&lt;OawDocProperty name=&quot;Organisation.CorporateInternet&quot;&gt;&lt;profile type=&quot;default&quot; UID=&quot;&quot; sameAsDefault=&quot;0&quot;&gt;&lt;documentProperty UID=&quot;2002122011014149059130932&quot; dataSourceUID=&quot;prj.2003050916522158373536&quot;/&gt;&lt;type type=&quot;OawDatabase&quot;&gt;&lt;OawDatabase table=&quot;Data&quot; field=&quot;CorporateInternet&quot;/&gt;&lt;/type&gt;&lt;/profile&gt;&lt;/OawDocProperty&gt;_x000d__x0009_&lt;OawDocProperty name=&quot;Organisation.Phone&quot;&gt;&lt;profile type=&quot;default&quot; UID=&quot;&quot; sameAsDefault=&quot;0&quot;&gt;&lt;documentProperty UID=&quot;2002122011014149059130932&quot; dataSourceUID=&quot;prj.2003050916522158373536&quot;/&gt;&lt;type type=&quot;OawDatabase&quot;&gt;&lt;OawDatabase table=&quot;Data&quot; field=&quot;Phon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CorrespondanceLegalDisclaimer1&quot;&gt;&lt;profile type=&quot;default&quot; UID=&quot;&quot; sameAsDefault=&quot;0&quot;&gt;&lt;documentProperty UID=&quot;2002122011014149059130932&quot; dataSourceUID=&quot;prj.2003050916522158373536&quot;/&gt;&lt;type type=&quot;OawDatabase&quot;&gt;&lt;OawDatabase table=&quot;Data&quot; field=&quot;CorrespondanceLegalDisclaimer1&quot;/&gt;&lt;/type&gt;&lt;/profile&gt;&lt;/OawDocProperty&gt;_x000d__x0009_&lt;OawDocProperty name=&quot;Organisation.CorrespondanceLegalDisclaimer2&quot;&gt;&lt;profile type=&quot;default&quot; UID=&quot;&quot; sameAsDefault=&quot;0&quot;&gt;&lt;documentProperty UID=&quot;2002122011014149059130932&quot; dataSourceUID=&quot;prj.2003050916522158373536&quot;/&gt;&lt;type type=&quot;OawDatabase&quot;&gt;&lt;OawDatabase table=&quot;Data&quot; field=&quot;CorrespondanceLegalDisclaimer2&quot;/&gt;&lt;/type&gt;&lt;/profile&gt;&lt;/OawDocProperty&gt;_x000d__x0009_&lt;OawDocProperty name=&quot;Doc.Phone.Prefix&quot;&gt;&lt;profile type=&quot;default&quot; UID=&quot;&quot; sameAsDefault=&quot;0&quot;&gt;&lt;documentProperty UID=&quot;2003060614150123456789&quot; dataSourceUID=&quot;2003060614150123456789&quot;/&gt;&lt;type type=&quot;OawLanguage&quot;&gt;&lt;OawLanguage UID=&quot;Doc.Phone.Prefix&quot;/&gt;&lt;/type&gt;&lt;/profile&gt;&lt;/OawDocProperty&gt;_x000d__x0009_&lt;OawDocProperty name=&quot;Doc.Fax.Prefix&quot;&gt;&lt;profile type=&quot;default&quot; UID=&quot;&quot; sameAsDefault=&quot;0&quot;&gt;&lt;documentProperty UID=&quot;2003060614150123456789&quot; dataSourceUID=&quot;2003060614150123456789&quot;/&gt;&lt;type type=&quot;OawLanguage&quot;&gt;&lt;OawLanguage UID=&quot;Doc.Fax.Prefix&quot;/&gt;&lt;/type&gt;&lt;/profile&gt;&lt;/OawDocProperty&gt;_x000d__x0009_&lt;OawDocProperty name=&quot;Doc.Mobile.Prefix&quot;&gt;&lt;profile type=&quot;default&quot; UID=&quot;&quot; sameAsDefault=&quot;0&quot;&gt;&lt;documentProperty UID=&quot;2003060614150123456789&quot; dataSourceUID=&quot;2003060614150123456789&quot;/&gt;&lt;type type=&quot;OawLanguage&quot;&gt;&lt;OawLanguage UID=&quot;Doc.Mobile.Prefix&quot;/&gt;&lt;/type&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OawDocProperty&gt;_x000d__x0009_&lt;OawPicture name=&quot;Footer&quot;&gt;&lt;profile type=&quot;default&quot; UID=&quot;&quot; sameAsDefault=&quot;0&quot;&gt;&lt;format UID=&quot;2010101510491232745612&quot; top=&quot;160&quot; left=&quot;0&quot; relativeHorizontalPosition=&quot;1&quot; relativeVerticalPosition=&quot;1&quot; horizontalAdjustment=&quot;0&quot; verticalAdjustment=&quot;1&quot; anchorBookmark=&quot;LogoP1&quot; inlineAnchorBookmark=&quot;&quot;/&gt;&lt;documentProperty UID=&quot;2003060614150123456789&quot; dataSourceUID=&quot;2003060614150123456789&quot;/&gt;&lt;type type=&quot;OawLanguage&quot;&gt;&lt;OawLanguage UID=&quot;Logo.DSMfooerA4PortraitColorHigh&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2003060614150123456789&quot; dataSourceUID=&quot;2003060614150123456789&quot;/&gt;&lt;type type=&quot;OawLanguage&quot;&gt;&lt;OawLanguage UID=&quot;Logo.DSMfooerA4PortraitBwHigh&quot;/&gt;&lt;/type&gt;&lt;/profile&gt;&lt;profile type=&quot;print&quot; UID=&quot;2006120711380151760646&quot; sameAsDefault=&quot;0&quot;&gt;&lt;documentProperty UID=&quot;2003060614150123456789&quot; dataSourceUID=&quot;2003060614150123456789&quot;/&gt;&lt;type type=&quot;OawLanguage&quot;&gt;&lt;OawLanguage UID=&quot;Logo.DSMfooerA4PortraitColorHigh&quot;/&gt;&lt;/type&gt;&lt;/profile&gt;&lt;profile type=&quot;send&quot; UID=&quot;2003010711200895123470110&quot; sameAsDefault=&quot;0&quot;&gt;&lt;documentProperty UID=&quot;2003060614150123456789&quot; dataSourceUID=&quot;2003060614150123456789&quot;/&gt;&lt;type type=&quot;OawLanguage&quot;&gt;&lt;OawLanguage UID=&quot;Logo.DSMfooerA4PortraitBwLow&quot;/&gt;&lt;/type&gt;&lt;/profile&gt;&lt;profile type=&quot;send&quot; UID=&quot;2006120514175878093883&quot; sameAsDefault=&quot;0&quot;&gt;&lt;documentProperty UID=&quot;2003060614150123456789&quot; dataSourceUID=&quot;2003060614150123456789&quot;/&gt;&lt;type type=&quot;OawLanguage&quot;&gt;&lt;OawLanguage UID=&quot;Logo.DSMfooerA4PortraitBwHigh&quot;/&gt;&lt;/type&gt;&lt;/profile&gt;&lt;profile type=&quot;send&quot; UID=&quot;2006121210395821292110&quot; sameAsDefault=&quot;0&quot;&gt;&lt;documentProperty UID=&quot;2003060614150123456789&quot; dataSourceUID=&quot;2003060614150123456789&quot;/&gt;&lt;type type=&quot;OawLanguage&quot;&gt;&lt;OawLanguage UID=&quot;Logo.DSMfooerA4PortraitColorHigh&quot;/&gt;&lt;/type&gt;&lt;/profile&gt;&lt;profile type=&quot;save&quot; UID=&quot;2004062216425255253277&quot; sameAsDefault=&quot;0&quot;&gt;&lt;documentProperty UID=&quot;2003060614150123456789&quot; dataSourceUID=&quot;2003060614150123456789&quot;/&gt;&lt;type type=&quot;OawLanguage&quot;&gt;&lt;OawLanguage UID=&quot;Logo.DSMfooerA4PortraitBwLow&quot;/&gt;&lt;/type&gt;&lt;/profile&gt;&lt;profile type=&quot;save&quot; UID=&quot;2006120514401556040061&quot; sameAsDefault=&quot;0&quot;&gt;&lt;documentProperty UID=&quot;2003060614150123456789&quot; dataSourceUID=&quot;2003060614150123456789&quot;/&gt;&lt;type type=&quot;OawLanguage&quot;&gt;&lt;OawLanguage UID=&quot;Logo.DSMfooerA4PortraitBwHigh&quot;/&gt;&lt;/type&gt;&lt;/profile&gt;&lt;profile type=&quot;save&quot; UID=&quot;2006121210441235887611&quot; sameAsDefault=&quot;0&quot;&gt;&lt;documentProperty UID=&quot;2003060614150123456789&quot; dataSourceUID=&quot;2003060614150123456789&quot;/&gt;&lt;type type=&quot;OawLanguage&quot;&gt;&lt;OawLanguage UID=&quot;Logo.DSMfooerA4PortraitColorHigh&quot;/&gt;&lt;/type&gt;&lt;/profile&gt;&lt;/OawPicture&gt;_x000d__x0009_&lt;OawDocProperty name=&quot;Doc.Mobile.Prefix&quot;&gt;&lt;profile type=&quot;default&quot; UID=&quot;&quot; sameAsDefault=&quot;0&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Anchor name=&quot;LogoP1&quot;&gt;&lt;profile type=&quot;default&quot; UID=&quot;&quot; sameAsDefault=&quot;0&quot;&gt;&lt;/profile&gt;&lt;/OawAnchor&gt;_x000d__x0009_&lt;OawDocProperty name=&quot;Organisation.HeaderLegalEntity1&quot;&gt;&lt;profile type=&quot;default&quot; UID=&quot;&quot; sameAsDefault=&quot;0&quot;&gt;&lt;documentProperty UID=&quot;2002122011014149059130932&quot; dataSourceUID=&quot;prj.2003050916522158373536&quot;/&gt;&lt;type type=&quot;OawDatabase&quot;&gt;&lt;OawDatabase table=&quot;Data&quot; field=&quot;HeaderLegalEntity1&quot;/&gt;&lt;/type&gt;&lt;/profile&gt;&lt;/OawDocProperty&gt;_x000d__x0009_&lt;OawDocProperty name=&quot;Organisation.HeaderLegalEntity2&quot;&gt;&lt;profile type=&quot;default&quot; UID=&quot;&quot; sameAsDefault=&quot;0&quot;&gt;&lt;documentProperty UID=&quot;2002122011014149059130932&quot; dataSourceUID=&quot;prj.2003050916522158373536&quot;/&gt;&lt;type type=&quot;OawDatabase&quot;&gt;&lt;OawDatabase table=&quot;Data&quot; field=&quot;HeaderLegalEntity2&quot;/&gt;&lt;/type&gt;&lt;/profile&gt;&lt;/OawDocProperty&gt;_x000d__x0009_&lt;OawDocProperty name=&quot;Department.Name1&quot;&gt;&lt;profile type=&quot;default&quot; UID=&quot;&quot; sameAsDefault=&quot;0&quot;&gt;&lt;documentProperty UID=&quot;2011383784387345873647&quot; dataSourceUID=&quot;prj.20113298743632738747843&quot;/&gt;&lt;type type=&quot;OawDatabase&quot;&gt;&lt;OawDatabase table=&quot;Data&quot; field=&quot;Name1&quot;/&gt;&lt;/type&gt;&lt;/profile&gt;&lt;/OawDocProperty&gt;_x000d__x0009_&lt;OawDocProperty name=&quot;Department.Name2&quot;&gt;&lt;profile type=&quot;default&quot; UID=&quot;&quot; sameAsDefault=&quot;0&quot;&gt;&lt;documentProperty UID=&quot;2011383784387345873647&quot; dataSourceUID=&quot;prj.20113298743632738747843&quot;/&gt;&lt;type type=&quot;OawDatabase&quot;&gt;&lt;OawDatabase table=&quot;Data&quot; field=&quot;Name2&quot;/&gt;&lt;/type&gt;&lt;/profile&gt;&lt;/OawDocProperty&gt;_x000d__x0009_&lt;OawDocProperty name=&quot;Department.Name3&quot;&gt;&lt;profile type=&quot;default&quot; UID=&quot;&quot; sameAsDefault=&quot;0&quot;&gt;&lt;documentProperty UID=&quot;2011383784387345873647&quot; dataSourceUID=&quot;prj.20113298743632738747843&quot;/&gt;&lt;type type=&quot;OawDatabase&quot;&gt;&lt;OawDatabase table=&quot;Data&quot; field=&quot;Name3&quot;/&gt;&lt;/type&gt;&lt;/profile&gt;&lt;/OawDocProperty&gt;_x000d__x0009_&lt;OawDocProperty name=&quot;Department.Internet1&quot;&gt;&lt;profile type=&quot;default&quot; UID=&quot;&quot; sameAsDefault=&quot;0&quot;&gt;&lt;documentProperty UID=&quot;2011383784387345873647&quot; dataSourceUID=&quot;prj.20113298743632738747843&quot;/&gt;&lt;type type=&quot;OawDatabase&quot;&gt;&lt;OawDatabase table=&quot;Data&quot; field=&quot;Internet1&quot;/&gt;&lt;/type&gt;&lt;/profile&gt;&lt;/OawDocProperty&gt;_x000d__x0009_&lt;OawDocProperty name=&quot;Department.Internet2&quot;&gt;&lt;profile type=&quot;default&quot; UID=&quot;&quot; sameAsDefault=&quot;0&quot;&gt;&lt;documentProperty UID=&quot;2011383784387345873647&quot; dataSourceUID=&quot;prj.20113298743632738747843&quot;/&gt;&lt;type type=&quot;OawDatabase&quot;&gt;&lt;OawDatabase table=&quot;Data&quot; field=&quot;Internet2&quot;/&gt;&lt;/type&gt;&lt;/profile&gt;&lt;/OawDocProperty&gt;_x000d__x0009_&lt;OawDocProperty name=&quot;Organisation.CorrespondanceLegalDisclaimer3&quot;&gt;&lt;profile type=&quot;default&quot; UID=&quot;&quot; sameAsDefault=&quot;0&quot;&gt;&lt;documentProperty UID=&quot;2002122011014149059130932&quot; dataSourceUID=&quot;prj.2003050916522158373536&quot;/&gt;&lt;type type=&quot;OawDatabase&quot;&gt;&lt;OawDatabase table=&quot;Data&quot; field=&quot;CorrespondanceLegalDisclaimer3&quot;/&gt;&lt;/type&gt;&lt;/profile&gt;&lt;/OawDocProperty&gt;_x000d__x0009_&lt;OawDocProperty name=&quot;Organisation.CorrespondanceLegalDisclaimer4&quot;&gt;&lt;profile type=&quot;default&quot; UID=&quot;&quot; sameAsDefault=&quot;0&quot;&gt;&lt;documentProperty UID=&quot;2002122011014149059130932&quot; dataSourceUID=&quot;prj.2003050916522158373536&quot;/&gt;&lt;type type=&quot;OawDatabase&quot;&gt;&lt;OawDatabase table=&quot;Data&quot; field=&quot;CorrespondanceLegalDisclaimer4&quot;/&gt;&lt;/type&gt;&lt;/profile&gt;&lt;/OawDocProperty&gt;_x000d__x0009_&lt;OawDocProperty name=&quot;Organisation.CorrespondanceLegalDisclaimer5&quot;&gt;&lt;profile type=&quot;default&quot; UID=&quot;&quot; sameAsDefault=&quot;0&quot;&gt;&lt;documentProperty UID=&quot;2002122011014149059130932&quot; dataSourceUID=&quot;prj.2003050916522158373536&quot;/&gt;&lt;type type=&quot;OawDatabase&quot;&gt;&lt;OawDatabase table=&quot;Data&quot; field=&quot;CorrespondanceLegalDisclaimer5&quot;/&gt;&lt;/type&gt;&lt;/profile&gt;&lt;/OawDocProperty&gt;_x000d__x0009_&lt;OawDocProperty name=&quot;Organisation.CorrespondanceLegalDisclaimer6&quot;&gt;&lt;profile type=&quot;default&quot; UID=&quot;&quot; sameAsDefault=&quot;0&quot;&gt;&lt;documentProperty UID=&quot;2002122011014149059130932&quot; dataSourceUID=&quot;prj.2003050916522158373536&quot;/&gt;&lt;type type=&quot;OawDatabase&quot;&gt;&lt;OawDatabase table=&quot;Data&quot; field=&quot;CorrespondanceLegalDisclaimer6&quot;/&gt;&lt;/type&gt;&lt;/profile&gt;&lt;/OawDocProperty&gt;_x000d__x0009_&lt;OawDocProperty name=&quot;Organisation.CorrespondanceLegalDisclaimer7&quot;&gt;&lt;profile type=&quot;default&quot; UID=&quot;&quot; sameAsDefault=&quot;0&quot;&gt;&lt;documentProperty UID=&quot;2002122011014149059130932&quot; dataSourceUID=&quot;prj.2003050916522158373536&quot;/&gt;&lt;type type=&quot;OawDatabase&quot;&gt;&lt;OawDatabase table=&quot;Data&quot; field=&quot;CorrespondanceLegalDisclaimer7&quot;/&gt;&lt;/type&gt;&lt;/profile&gt;&lt;/OawDocProperty&gt;_x000d__x0009_&lt;OawDocProperty name=&quot;Organisation.CorrespondanceLegalDisclaimer8&quot;&gt;&lt;profile type=&quot;default&quot; UID=&quot;&quot; sameAsDefault=&quot;0&quot;&gt;&lt;documentProperty UID=&quot;2002122011014149059130932&quot; dataSourceUID=&quot;prj.2003050916522158373536&quot;/&gt;&lt;type type=&quot;OawDatabase&quot;&gt;&lt;OawDatabase table=&quot;Data&quot; field=&quot;CorrespondanceLegalDisclaimer8&quot;/&gt;&lt;/type&gt;&lt;/profile&gt;&lt;/OawDocProperty&gt;_x000d__x0009_&lt;OawDocProperty name=&quot;Organisation.CorrespondanceLegalDisclaimer9&quot;&gt;&lt;profile type=&quot;default&quot; UID=&quot;&quot; sameAsDefault=&quot;0&quot;&gt;&lt;documentProperty UID=&quot;2002122011014149059130932&quot; dataSourceUID=&quot;prj.2003050916522158373536&quot;/&gt;&lt;type type=&quot;OawDatabase&quot;&gt;&lt;OawDatabase table=&quot;Data&quot; field=&quot;CorrespondanceLegalDisclaimer9&quot;/&gt;&lt;/type&gt;&lt;/profile&gt;&lt;/OawDocProperty&gt;_x000d__x0009_&lt;OawDocProperty name=&quot;Organisation.CorrespondanceLegalDisclaimer10&quot;&gt;&lt;profile type=&quot;default&quot; UID=&quot;&quot; sameAsDefault=&quot;0&quot;&gt;&lt;documentProperty UID=&quot;2002122011014149059130932&quot; dataSourceUID=&quot;prj.2003050916522158373536&quot;/&gt;&lt;type type=&quot;OawDatabase&quot;&gt;&lt;OawDatabase table=&quot;Data&quot; field=&quot;CorrespondanceLegalDisclaimer10&quot;/&gt;&lt;/type&gt;&lt;/profile&gt;&lt;/OawDocProperty&gt;_x000d__x0009_&lt;OawBookmark name=&quot;City&quot;&gt;&lt;profile type=&quot;default&quot; UID=&quot;&quot; sameAsDefault=&quot;0&quot;&gt;&lt;/profile&gt;&lt;/OawBookmark&gt;_x000d__x0009_&lt;OawBookmark name=&quot;Department&quot;&gt;&lt;profile type=&quot;default&quot; UID=&quot;&quot; sameAsDefault=&quot;0&quot;&gt;&lt;/profile&gt;&lt;/OawBookmark&gt;_x000d__x0009_&lt;OawBookmark name=&quot;Contactperson1&quot;&gt;&lt;profile type=&quot;default&quot; UID=&quot;&quot; sameAsDefault=&quot;0&quot;&gt;&lt;/profile&gt;&lt;/OawBookmark&gt;_x000d__x0009_&lt;OawBookmark name=&quot;Contactperson2&quot;&gt;&lt;profile type=&quot;default&quot; UID=&quot;&quot; sameAsDefault=&quot;0&quot;&gt;&lt;/profile&gt;&lt;/OawBookmark&gt;_x000d__x0009_&lt;OawBookmark name=&quot;ReferenceNumber&quot;&gt;&lt;profile type=&quot;default&quot; UID=&quot;&quot; sameAsDefault=&quot;0&quot;&gt;&lt;/profile&gt;&lt;/OawBookmark&gt;_x000d_&lt;/document&gt;_x000d_"/>
    <w:docVar w:name="OawDistributionEnabled" w:val="&lt;Profiles&gt;&lt;Distribution type=&quot;2&quot; UID=&quot;3&quot;/&gt;&lt;Distribution type=&quot;2&quot; UID=&quot;2006120711380151760646&quot;/&gt;&lt;/Profiles&gt;_x000d_"/>
    <w:docVar w:name="OawDocProp.2002122011014149059130932" w:val="&lt;source&gt;&lt;Fields List=&quot;Address1|Address2|Address3|Address4|Address5|Address6|CorporateInternet|Phone|Fax|CorrespondanceLegalDisclaimer1|CorrespondanceLegalDisclaimer2|HeaderLegalEntity1|HeaderLegalEntity2|CorrespondanceLegalDisclaimer3|CorrespondanceLegalDisclaimer4|CorrespondanceLegalDisclaimer5|CorrespondanceLegalDisclaimer6|CorrespondanceLegalDisclaimer7|CorrespondanceLegalDisclaimer8|CorrespondanceLegalDisclaimer9|CorrespondanceLegalDisclaimer10&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Address4&quot; field=&quot;Address4&quot;/&gt;&lt;OawDocProperty name=&quot;Organisation.Address5&quot; field=&quot;Address5&quot;/&gt;&lt;OawDocProperty name=&quot;Organisation.Address6&quot; field=&quot;Address6&quot;/&gt;&lt;OawDocProperty name=&quot;Organisation.CorporateInternet&quot; field=&quot;CorporateInternet&quot;/&gt;&lt;OawDocProperty name=&quot;Organisation.Phone&quot; field=&quot;Phone&quot;/&gt;&lt;OawDocProperty name=&quot;Organisation.Fax&quot; field=&quot;Fax&quot;/&gt;&lt;OawDocProperty name=&quot;Organisation.CorrespondanceLegalDisclaimer1&quot; field=&quot;CorrespondanceLegalDisclaimer1&quot;/&gt;&lt;OawDocProperty name=&quot;Organisation.CorrespondanceLegalDisclaimer2&quot; field=&quot;CorrespondanceLegalDisclaimer2&quot;/&gt;&lt;OawDocProperty name=&quot;Organisation.HeaderLegalEntity1&quot; field=&quot;HeaderLegalEntity1&quot;/&gt;&lt;OawDocProperty name=&quot;Organisation.HeaderLegalEntity2&quot; field=&quot;HeaderLegalEntity2&quot;/&gt;&lt;OawDocProperty name=&quot;Organisation.CorrespondanceLegalDisclaimer3&quot; field=&quot;CorrespondanceLegalDisclaimer3&quot;/&gt;&lt;OawDocProperty name=&quot;Organisation.CorrespondanceLegalDisclaimer4&quot; field=&quot;CorrespondanceLegalDisclaimer4&quot;/&gt;&lt;OawDocProperty name=&quot;Organisation.CorrespondanceLegalDisclaimer5&quot; field=&quot;CorrespondanceLegalDisclaimer5&quot;/&gt;&lt;OawDocProperty name=&quot;Organisation.CorrespondanceLegalDisclaimer6&quot; field=&quot;CorrespondanceLegalDisclaimer6&quot;/&gt;&lt;OawDocProperty name=&quot;Organisation.CorrespondanceLegalDisclaimer7&quot; field=&quot;CorrespondanceLegalDisclaimer7&quot;/&gt;&lt;OawDocProperty name=&quot;Organisation.CorrespondanceLegalDisclaimer8&quot; field=&quot;CorrespondanceLegalDisclaimer8&quot;/&gt;&lt;OawDocProperty name=&quot;Organisation.CorrespondanceLegalDisclaimer9&quot; field=&quot;CorrespondanceLegalDisclaimer9&quot;/&gt;&lt;OawDocProperty name=&quot;Organisation.CorrespondanceLegalDisclaimer10&quot; field=&quot;CorrespondanceLegalDisclaimer10&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DocProperty name=&quot;Doc.Phone.Prefix&quot; field=&quot;Doc.Phone.Prefix&quot;/&gt;&lt;OawDocProperty name=&quot;Doc.Fax.Prefix&quot; field=&quot;Doc.Fax.Prefix&quot;/&gt;&lt;OawDocProperty name=&quot;Doc.Mobile.Prefix&quot; field=&quot;Doc.Mobile.Prefix&quot;/&gt;&lt;OawDocProperty name=&quot;Doc.Date&quot; field=&quot;Doc.Date&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OawDocProperty name=&quot;Doc.Page&quot; field=&quot;Doc.Page&quot;/&gt;&lt;OawDocProperty name=&quot;Doc.of&quot; field=&quot;Doc.of&quot;/&gt;&lt;/profile&gt;&lt;profile type=&quot;print&quot; UID=&quot;4&quot; sameAsDefault=&quot;0&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print&quot; UID=&quot;2006120711380151760646&quot; sameAsDefault=&quot;0&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end&quot; UID=&quot;2003010711200895123470110&quot; sameAsDefault=&quot;0&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end&quot; UID=&quot;2006120514175878093883&quot; sameAsDefault=&quot;0&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end&quot; UID=&quot;2006121210395821292110&quot; sameAsDefault=&quot;0&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ave&quot; UID=&quot;2004062216425255253277&quot; sameAsDefault=&quot;0&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ave&quot; UID=&quot;2006120514401556040061&quot; sameAsDefault=&quot;0&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ave&quot; UID=&quot;2006121210441235887611&quot; sameAsDefault=&quot;0&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profile&gt;&lt;/source&gt;"/>
    <w:docVar w:name="OawDocProp.2011383784387345873647" w:val="&lt;source&gt;&lt;Fields List=&quot;Name1|Name2|Name3|Internet1|Internet2&quot;/&gt;&lt;profile type=&quot;default&quot; UID=&quot;&quot; sameAsDefault=&quot;0&quot;&gt;&lt;OawDocProperty name=&quot;Department.Name1&quot; field=&quot;Name1&quot;/&gt;&lt;OawDocProperty name=&quot;Department.Name2&quot; field=&quot;Name2&quot;/&gt;&lt;OawDocProperty name=&quot;Department.Name3&quot; field=&quot;Name3&quot;/&gt;&lt;OawDocProperty name=&quot;Department.Internet1&quot; field=&quot;Internet1&quot;/&gt;&lt;OawDocProperty name=&quot;Department.Internet2&quot; field=&quot;Internet2&quot;/&gt;&lt;/profile&gt;&lt;/source&gt;"/>
    <w:docVar w:name="OawDocPropSource" w:val="&lt;Profile SelectedUID=&quot;&quot;&gt;&lt;DocProp UID=&quot;2003785909782749825973&quot; EntryUID=&quot;&quot; UserInformation=&quot;Data from SAP&quot; Interface=&quot;-1&quot;&gt;&lt;/DocProp&gt;&lt;DocProp UID=&quot;2002122011014149059130932&quot; EntryUID=&quot;2678&quot;&gt;&lt;Field Name=&quot;IDName&quot; Value=&quot;Royal DSM, Netherlands, 6411 TE Heerlen, Het Overloon 1&quot;/&gt;&lt;Field Name=&quot;HeaderLegalEntity1&quot; Value=&quot;Royal DSM&quot;/&gt;&lt;Field Name=&quot;HeaderLegalEntity2&quot; Value=&quot;&quot;/&gt;&lt;Field Name=&quot;Address1&quot; Value=&quot;Het Overloon 1&quot;/&gt;&lt;Field Name=&quot;Address6&quot; Value=&quot;&quot;/&gt;&lt;Field Name=&quot;Fax&quot; Value=&quot;&quot;/&gt;&lt;Field Name=&quot;CorrespondanceLegalDisclaimer3&quot; Value=&quot;&quot;/&gt;&lt;Field Name=&quot;CorrespondanceLegalDisclaimer4&quot; Value=&quot;&quot;/&gt;&lt;Field Name=&quot;CorrespondanceLegalDisclaimer5&quot; Value=&quot;&quot;/&gt;&lt;Field Name=&quot;CorrespondanceLegalDisclaimer6&quot; Value=&quot;&quot;/&gt;&lt;Field Name=&quot;CorrespondanceLegalDisclaimer7&quot; Value=&quot;&quot;/&gt;&lt;Field Name=&quot;CorrespondanceLegalDisclaimer8&quot; Value=&quot;&quot;/&gt;&lt;Field Name=&quot;CorrespondanceLegalDisclaimer9&quot; Value=&quot;&quot;/&gt;&lt;Field Name=&quot;CorrespondanceLegalDisclaimer10&quot; Value=&quot;&quot;/&gt;&lt;Field Name=&quot;Address5&quot; Value=&quot;Netherlands&quot;/&gt;&lt;Field Name=&quot;CorrespondanceLegalDisclaimer2&quot; Value=&quot;&quot;/&gt;&lt;Field Name=&quot;EmailCompleteAddressLineNew&quot; Value=&quot;Het Overloon 1 | 6411 TE Heerlen | Netherlands&quot;/&gt;&lt;Field Name=&quot;Address2&quot; Value=&quot;6411 TE Heerlen&quot;/&gt;&lt;Field Name=&quot;Address3&quot; Value=&quot;P.O. Box 6500&quot;/&gt;&lt;Field Name=&quot;CorporateInternet&quot; Value=&quot;&quot;/&gt;&lt;Field Name=&quot;Address4&quot; Value=&quot;6401 JH Heerlen&quot;/&gt;&lt;Field Name=&quot;Phone&quot; Value=&quot;&quot;/&gt;&lt;Field Name=&quot;SalutationLegalEntity&quot; Value=&quot;&quot;/&gt;&lt;Field Name=&quot;City&quot; Value=&quot;&quot;/&gt;&lt;Field Name=&quot;CorrespondanceLegalDisclaimer1&quot; Value=&quot;Trade Register Limburg 14022069&quot;/&gt;&lt;Field Name=&quot;EmailCompleteAddressLineReply&quot; Value=&quot;&quot;/&gt;&lt;Field Name=&quot;EmailLegalDisclaimer&quot; Value=&quot;Trade Register Limburg 14022069&quot;/&gt;&lt;Field Name=&quot;Data_UID&quot; Value=&quot;2678&quot;/&gt;&lt;Field Name=&quot;Field_Name&quot; Value=&quot;&quot;/&gt;&lt;Field Name=&quot;Field_UID&quot; Value=&quot;&quot;/&gt;&lt;Field Name=&quot;ML_LCID&quot; Value=&quot;&quot;/&gt;&lt;Field Name=&quot;ML_Value&quot; Value=&quot;&quot;/&gt;&lt;/DocProp&gt;&lt;DocProp UID=&quot;2011383784387345873647&quot; EntryUID=&quot;2003121817293296325874&quot;&gt;&lt;Field Name=&quot;IDName&quot; Value=&quot;(None)&quot;/&gt;&lt;/DocProp&gt;&lt;DocProp UID=&quot;4565435644543565464545&quot; EntryUID=&quot;2011031716105773676366&quot;&gt;&lt;Field Name=&quot;IDName&quot; Value=&quot;Herman Betten&quot;/&gt;&lt;Field Name=&quot;Name&quot; Value=&quot;Herman Betten&quot;/&gt;&lt;Field Name=&quot;Initials&quot; Value=&quot;&quot;/&gt;&lt;Field Name=&quot;Function1&quot; Value=&quot;Senior External Communications Manager&quot;/&gt;&lt;Field Name=&quot;Function2&quot; Value=&quot;&quot;/&gt;&lt;Field Name=&quot;Phone&quot; Value=&quot;&quot;/&gt;&lt;Field Name=&quot;Fax&quot; Value=&quot;&quot;/&gt;&lt;Field Name=&quot;Mobile&quot; Value=&quot;+31 630533801&quot;/&gt;&lt;Field Name=&quot;EMail&quot; Value=&quot;herman.betten@dsm.com&quot;/&gt;&lt;Field Name=&quot;Data_UID&quot; Value=&quot;2011031716105773676366&quot;/&gt;&lt;Field Name=&quot;Field_Name&quot; Value=&quot;&quot;/&gt;&lt;Field Name=&quot;Field_UID&quot; Value=&quot;&quot;/&gt;&lt;Field Name=&quot;ML_LCID&quot; Value=&quot;&quot;/&gt;&lt;Field Name=&quot;ML_Value&quot; Value=&quot;&quot;/&gt;&lt;/DocProp&gt;&lt;DocProp UID=&quot;200212191811121321310321301031x&quot; EntryUID=&quot;2011031716105773676366&quot;&gt;&lt;Field Name=&quot;IDName&quot; Value=&quot;Herman Betten&quot;/&gt;&lt;Field Name=&quot;Name&quot; Value=&quot;Herman Betten&quot;/&gt;&lt;Field Name=&quot;Initials&quot; Value=&quot;&quot;/&gt;&lt;Field Name=&quot;Function1&quot; Value=&quot;Senior External Communications Manager&quot;/&gt;&lt;Field Name=&quot;Function2&quot; Value=&quot;&quot;/&gt;&lt;Field Name=&quot;Phone&quot; Value=&quot;&quot;/&gt;&lt;Field Name=&quot;Fax&quot; Value=&quot;&quot;/&gt;&lt;Field Name=&quot;Mobile&quot; Value=&quot;+31 630533801&quot;/&gt;&lt;Field Name=&quot;EMail&quot; Value=&quot;herman.betten@dsm.com&quot;/&gt;&lt;Field Name=&quot;Data_UID&quot; Value=&quot;2011031716105773676366&quot;/&gt;&lt;Field Name=&quot;Field_Name&quot; Value=&quot;&quot;/&gt;&lt;Field Name=&quot;Field_UID&quot; Value=&quot;&quot;/&gt;&lt;Field Name=&quot;ML_LCID&quot; Value=&quot;&quot;/&gt;&lt;Field Name=&quot;ML_Value&quot; Value=&quot;&quot;/&gt;&lt;/DocProp&gt;&lt;DocProp UID=&quot;2010101345972347189798&quot; EntryUID=&quot;2003121817293296325874&quot;&gt;&lt;Field Name=&quot;IDName&quot; Value=&quot;(None)&quot;/&gt;&lt;/DocProp&gt;&lt;DocProp UID=&quot;2003080714212273705547&quot; EntryUID=&quot;&quot; UserInformation=&quot;Data from SAP&quot; Interface=&quot;-1&quot;&gt;&lt;/DocProp&gt;&lt;DocProp UID=&quot;2002122010583847234010578&quot; EntryUID=&quot;2011031716105773676366&quot;&gt;&lt;Field Name=&quot;IDName&quot; Value=&quot;Herman Betten&quot;/&gt;&lt;Field Name=&quot;Name&quot; Value=&quot;Herman Betten&quot;/&gt;&lt;Field Name=&quot;Initials&quot; Value=&quot;&quot;/&gt;&lt;Field Name=&quot;Function1&quot; Value=&quot;Senior External Communications Manager&quot;/&gt;&lt;Field Name=&quot;Function2&quot; Value=&quot;&quot;/&gt;&lt;Field Name=&quot;Phone&quot; Value=&quot;&quot;/&gt;&lt;Field Name=&quot;Fax&quot; Value=&quot;&quot;/&gt;&lt;Field Name=&quot;Mobile&quot; Value=&quot;+31 630533801&quot;/&gt;&lt;Field Name=&quot;EMail&quot; Value=&quot;herman.betten@dsm.com&quot;/&gt;&lt;Field Name=&quot;Data_UID&quot; Value=&quot;2011031716105773676366&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None)&quot;/&gt;&lt;/DocProp&gt;&lt;DocProp UID=&quot;2003982345795694395674&quot; EntryUID=&quot;2003121817293296325874&quot;&gt;&lt;Field Name=&quot;IDName&quot; Value=&quot;(None)&quot;/&gt;&lt;/DocProp&gt;&lt;DocProp UID=&quot;2003068475891465291384&quot; EntryUID=&quot;2003121817293296325874&quot;&gt;&lt;Field Name=&quot;IDName&quot; Value=&quot;(None)&quot;/&gt;&lt;/DocProp&gt;&lt;DocProp UID=&quot;2010324895892663678998&quot; EntryUID=&quot;2011031716105773676366&quot;&gt;&lt;Field Name=&quot;IDName&quot; Value=&quot;Herman Betten&quot;/&gt;&lt;Field Name=&quot;Name&quot; Value=&quot;Herman Betten&quot;/&gt;&lt;Field Name=&quot;Initials&quot; Value=&quot;&quot;/&gt;&lt;Field Name=&quot;Function1&quot; Value=&quot;Senior External Communications Manager&quot;/&gt;&lt;Field Name=&quot;Function2&quot; Value=&quot;&quot;/&gt;&lt;Field Name=&quot;Phone&quot; Value=&quot;&quot;/&gt;&lt;Field Name=&quot;Fax&quot; Value=&quot;&quot;/&gt;&lt;Field Name=&quot;Mobile&quot; Value=&quot;+31 630533801&quot;/&gt;&lt;Field Name=&quot;EMail&quot; Value=&quot;herman.betten@dsm.com&quot;/&gt;&lt;Field Name=&quot;Data_UID&quot; Value=&quot;2011031716105773676366&quot;/&gt;&lt;Field Name=&quot;Field_Name&quot; Value=&quot;&quot;/&gt;&lt;Field Name=&quot;Field_UID&quot; Value=&quot;&quot;/&gt;&lt;Field Name=&quot;ML_LCID&quot; Value=&quot;&quot;/&gt;&lt;Field Name=&quot;ML_Value&quot; Value=&quot;&quot;/&gt;&lt;/DocProp&gt;&lt;DocProp UID=&quot;2004112217333376588294&quot; EntryUID=&quot;&quot; UserInformation=&quot;Data from SAP&quot; Interface=&quot;-1&quot;&gt;&lt;/DocProp&gt;&lt;DocProp UID=&quot;2004112217290390304928&quot; EntryUID=&quot;&quot; UserInformation=&quot;Data from SAP&quot; Interface=&quot;-1&quot;&gt;&lt;/DocProp&gt;&lt;/Profile&gt;_x000d_"/>
    <w:docVar w:name="OawDocumentLanguageID" w:val="1033"/>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Quote&amp;lt;/translate&amp;gt;&quot; Command=&quot;StyleApply&quot; Parameter=&quot;Quote&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2"/>
    <w:docVar w:name="OawPrint.2003010711185094343750537" w:val="&lt;source&gt;&lt;documentProperty UID=&quot;&quot;&gt;&lt;Fields List=&quot;&quot;/&gt;&lt;OawPicture name=&quot;Header&quot; field=&quot;&quot; UID=&quot;2007073117505982890682&quot; top=&quot;0&quot; left=&quot;0&quot; relativeHorizontalPosition=&quot;1&quot; relativeVerticalPosition=&quot;1&quot; horizontalAdjustment=&quot;0&quot; verticalAdjustment=&quot;0&quot; anchorBookmark=&quot;LogoP1&quot;/&gt;&lt;OawPicture name=&quot;Footer&quot; field=&quot;&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2006120711380151760646"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3" w:val="&lt;source&gt;&lt;documentProperty UID=&quot;&quot;&gt;&lt;Fields List=&quot;&quot;/&gt;&lt;OawPicture name=&quot;Header&quot; field=&quot;&quot; UID=&quot;2007073117505982890682&quot; top=&quot;0&quot; left=&quot;0&quot; relativeHorizontalPosition=&quot;1&quot; relativeVerticalPosition=&quot;1&quot; horizontalAdjustment=&quot;0&quot; verticalAdjustment=&quot;0&quot; anchorBookmark=&quot;LogoP1&quot;/&gt;&lt;OawPicture name=&quot;Footer&quot; field=&quot;&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4" w:val="&lt;source&gt;&lt;documentProperty UID=&quot;2003060614150123456789&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erTray.2006120711380151760646" w:val="document.firstpage:=2004040215283940034110;document.otherpages:=2004040215283940034110;"/>
    <w:docVar w:name="OawPrinterTray.3" w:val="document.firstpage:=2003061718064858105452;document.otherpages:=2003061718064858105452;"/>
    <w:docVar w:name="OawPrinterTray.4" w:val="document.firstpage:=2003061718080779000241;document.otherpages:=2003061718080779000241;"/>
    <w:docVar w:name="OawPrintRestore.2003010711185094343750537"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Restore.2006120711380151760646"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Restore.3"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Restore.4"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ojectID" w:val="dsmcom"/>
    <w:docVar w:name="OawRecipients" w:val="&lt;?xml version=&quot;1.0&quot;?&gt;_x000d_&lt;Recipients&gt;&lt;/Recipients&gt;_x000d_"/>
    <w:docVar w:name="OawSave.2004062216425255253277" w:val="&lt;source&gt;&lt;documentProperty UID=&quot;2003060614150123456789&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2006120514401556040061" w:val="&lt;source&gt;&lt;documentProperty UID=&quot;2003060614150123456789&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2006121210441235887611"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Restore.2004062216425255253277"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Restore.2006120514401556040061"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Restore.2006121210441235887611"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68475891465291384" w:val="&lt;empty/&gt;"/>
    <w:docVar w:name="OawSelectedSource.2003080714212273705547" w:val="0"/>
    <w:docVar w:name="OawSelectedSource.2003785909782749825973" w:val="&lt;empty/&gt;"/>
    <w:docVar w:name="OawSelectedSource.2003982345795694395674" w:val="&lt;empty/&gt;"/>
    <w:docVar w:name="OawSelectedSource.2004112217290390304928" w:val="&lt;empty/&gt;"/>
    <w:docVar w:name="OawSelectedSource.2004112217333376588294" w:val="0"/>
    <w:docVar w:name="OawSelectedSource.2010101345972347189798" w:val="&lt;empty/&gt;"/>
    <w:docVar w:name="OawSelectedSource.2010324895892663678998" w:val="&lt;empty/&gt;"/>
    <w:docVar w:name="OawSelectedSource.2011383784387345873647" w:val="&lt;empty/&gt;"/>
    <w:docVar w:name="OawSelectedSource.4565435644543565464545" w:val="&lt;empty/&gt;"/>
    <w:docVar w:name="OawSend.2003010711200895123470110" w:val="&lt;source&gt;&lt;documentProperty UID=&quot;2003060614150123456789&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2006120514175878093883" w:val="&lt;source&gt;&lt;documentProperty UID=&quot;2003060614150123456789&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2006121210395821292110"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Restore.2003010711200895123470110"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Restore.2006120514175878093883"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Restore.2006121210395821292110"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TemplateProperties" w:val="password:=&lt;Semicolon/&gt;MnO`rrvnqc.=;jumpToFirstField:=1;dotReverenceRemove:=1;resizeA4Letter:=1;showAllNoteItems:=0;CharCodeChecked:=;CharCodeUnchecked:=;WizardSteps:=0|1;DocumentTitle:=;DisplayName:=;ID:=;protectionType:=-1;"/>
    <w:docVar w:name="OawTemplatePropertiesXML" w:val="&lt;?xml version=&quot;1.0&quot;?&gt;_x000d_&lt;TemplateProperties&gt;&lt;RecipientFields&gt;&lt;Field UID=&quot;2008091113140639498668&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TemplPropsStm&gt;"/>
    <w:docVar w:name="OawVersionPicture.2007073117505982890682" w:val="DSMheader_A4Portrait_color_high_EN.2100.360.jpg;2010.12.14-12:54:06"/>
    <w:docVar w:name="OawVersionPicture.2010101510491232745612" w:val="DSMfooter_A4Portrait_color_high_EN.2100.160.jpg;2010.12.14-12:57:36"/>
    <w:docVar w:name="OawVersionPictureInline.2007073117505982890682" w:val="DSMheader_A4Portrait_color_high_EN.2100.360.jpg;2010.12.14-12:54:06"/>
    <w:docVar w:name="OawVersionPictureInline.2010101510491232745612" w:val="DSMfooter_A4Portrait_color_high_EN.2100.160.jpg;2010.12.14-12:57:36"/>
  </w:docVars>
  <w:rsids>
    <w:rsidRoot w:val="00A46222"/>
    <w:rsid w:val="000008C9"/>
    <w:rsid w:val="00000EEF"/>
    <w:rsid w:val="00000FB8"/>
    <w:rsid w:val="00001F5C"/>
    <w:rsid w:val="000040E8"/>
    <w:rsid w:val="0000431A"/>
    <w:rsid w:val="00005077"/>
    <w:rsid w:val="000106D2"/>
    <w:rsid w:val="00012975"/>
    <w:rsid w:val="000130EC"/>
    <w:rsid w:val="000139FC"/>
    <w:rsid w:val="00016F4B"/>
    <w:rsid w:val="00020811"/>
    <w:rsid w:val="00024240"/>
    <w:rsid w:val="00024304"/>
    <w:rsid w:val="00024546"/>
    <w:rsid w:val="000260A8"/>
    <w:rsid w:val="000316D6"/>
    <w:rsid w:val="0003288A"/>
    <w:rsid w:val="0003326B"/>
    <w:rsid w:val="00034276"/>
    <w:rsid w:val="0003526F"/>
    <w:rsid w:val="00035B0F"/>
    <w:rsid w:val="00036FE2"/>
    <w:rsid w:val="00037050"/>
    <w:rsid w:val="00037605"/>
    <w:rsid w:val="00040FD6"/>
    <w:rsid w:val="000438BB"/>
    <w:rsid w:val="00044E8B"/>
    <w:rsid w:val="0005005C"/>
    <w:rsid w:val="0005055C"/>
    <w:rsid w:val="00052A2D"/>
    <w:rsid w:val="00053C00"/>
    <w:rsid w:val="00054320"/>
    <w:rsid w:val="000543E3"/>
    <w:rsid w:val="00054551"/>
    <w:rsid w:val="0005526C"/>
    <w:rsid w:val="00055FA5"/>
    <w:rsid w:val="000564BF"/>
    <w:rsid w:val="00056812"/>
    <w:rsid w:val="000570EA"/>
    <w:rsid w:val="000572F8"/>
    <w:rsid w:val="000605E3"/>
    <w:rsid w:val="00060D66"/>
    <w:rsid w:val="000621F6"/>
    <w:rsid w:val="00062C3F"/>
    <w:rsid w:val="00063ED1"/>
    <w:rsid w:val="000641EC"/>
    <w:rsid w:val="00065FEC"/>
    <w:rsid w:val="000712D0"/>
    <w:rsid w:val="0007232C"/>
    <w:rsid w:val="000726CC"/>
    <w:rsid w:val="00074BDA"/>
    <w:rsid w:val="00074E1E"/>
    <w:rsid w:val="00075BDF"/>
    <w:rsid w:val="00080805"/>
    <w:rsid w:val="000814E6"/>
    <w:rsid w:val="00082ACC"/>
    <w:rsid w:val="00082B96"/>
    <w:rsid w:val="0008337E"/>
    <w:rsid w:val="0008343E"/>
    <w:rsid w:val="0008520C"/>
    <w:rsid w:val="00085E9E"/>
    <w:rsid w:val="0008635E"/>
    <w:rsid w:val="00086911"/>
    <w:rsid w:val="00087A08"/>
    <w:rsid w:val="00090C87"/>
    <w:rsid w:val="00090DC5"/>
    <w:rsid w:val="00092302"/>
    <w:rsid w:val="00092AC5"/>
    <w:rsid w:val="00093921"/>
    <w:rsid w:val="00093C4D"/>
    <w:rsid w:val="00095681"/>
    <w:rsid w:val="000A152B"/>
    <w:rsid w:val="000A31B9"/>
    <w:rsid w:val="000A3D0B"/>
    <w:rsid w:val="000A576D"/>
    <w:rsid w:val="000A6258"/>
    <w:rsid w:val="000A6430"/>
    <w:rsid w:val="000A67FE"/>
    <w:rsid w:val="000A685B"/>
    <w:rsid w:val="000A745A"/>
    <w:rsid w:val="000A7BE1"/>
    <w:rsid w:val="000A7F20"/>
    <w:rsid w:val="000B1262"/>
    <w:rsid w:val="000B1C36"/>
    <w:rsid w:val="000B20CB"/>
    <w:rsid w:val="000B24DA"/>
    <w:rsid w:val="000B2858"/>
    <w:rsid w:val="000B2871"/>
    <w:rsid w:val="000B3B9B"/>
    <w:rsid w:val="000B4802"/>
    <w:rsid w:val="000B6FDD"/>
    <w:rsid w:val="000C4D26"/>
    <w:rsid w:val="000D16FE"/>
    <w:rsid w:val="000D1D62"/>
    <w:rsid w:val="000D208B"/>
    <w:rsid w:val="000D3962"/>
    <w:rsid w:val="000E20C7"/>
    <w:rsid w:val="000E21E1"/>
    <w:rsid w:val="000E333A"/>
    <w:rsid w:val="000E3C18"/>
    <w:rsid w:val="000E528A"/>
    <w:rsid w:val="000E61A1"/>
    <w:rsid w:val="000E6E49"/>
    <w:rsid w:val="000F0103"/>
    <w:rsid w:val="000F0560"/>
    <w:rsid w:val="000F07CA"/>
    <w:rsid w:val="000F123A"/>
    <w:rsid w:val="000F3086"/>
    <w:rsid w:val="000F405B"/>
    <w:rsid w:val="000F79CA"/>
    <w:rsid w:val="000F7E49"/>
    <w:rsid w:val="000F7EC0"/>
    <w:rsid w:val="001000CB"/>
    <w:rsid w:val="00100419"/>
    <w:rsid w:val="0010072B"/>
    <w:rsid w:val="001013C9"/>
    <w:rsid w:val="00102875"/>
    <w:rsid w:val="00104353"/>
    <w:rsid w:val="0010440E"/>
    <w:rsid w:val="00105406"/>
    <w:rsid w:val="00105EE2"/>
    <w:rsid w:val="00106953"/>
    <w:rsid w:val="00107349"/>
    <w:rsid w:val="0010743D"/>
    <w:rsid w:val="0010753B"/>
    <w:rsid w:val="00107DDE"/>
    <w:rsid w:val="00110823"/>
    <w:rsid w:val="0011115C"/>
    <w:rsid w:val="001124BC"/>
    <w:rsid w:val="00112983"/>
    <w:rsid w:val="0011312B"/>
    <w:rsid w:val="00114192"/>
    <w:rsid w:val="001177D1"/>
    <w:rsid w:val="00117EAC"/>
    <w:rsid w:val="00121332"/>
    <w:rsid w:val="00122CDB"/>
    <w:rsid w:val="00124852"/>
    <w:rsid w:val="00126FE2"/>
    <w:rsid w:val="00127A56"/>
    <w:rsid w:val="0013128D"/>
    <w:rsid w:val="001326F7"/>
    <w:rsid w:val="001335BB"/>
    <w:rsid w:val="001349C9"/>
    <w:rsid w:val="00134BF5"/>
    <w:rsid w:val="001352EA"/>
    <w:rsid w:val="00135508"/>
    <w:rsid w:val="00137978"/>
    <w:rsid w:val="00142CC2"/>
    <w:rsid w:val="00142D37"/>
    <w:rsid w:val="00143408"/>
    <w:rsid w:val="0014563B"/>
    <w:rsid w:val="001465E9"/>
    <w:rsid w:val="001478DA"/>
    <w:rsid w:val="001519AF"/>
    <w:rsid w:val="00151E45"/>
    <w:rsid w:val="001543B5"/>
    <w:rsid w:val="00154B78"/>
    <w:rsid w:val="0015536D"/>
    <w:rsid w:val="00156509"/>
    <w:rsid w:val="00156C31"/>
    <w:rsid w:val="00161475"/>
    <w:rsid w:val="00162D30"/>
    <w:rsid w:val="00162FDD"/>
    <w:rsid w:val="0016400B"/>
    <w:rsid w:val="0016511D"/>
    <w:rsid w:val="00166AF4"/>
    <w:rsid w:val="00170EBB"/>
    <w:rsid w:val="001727B9"/>
    <w:rsid w:val="0017368B"/>
    <w:rsid w:val="00173720"/>
    <w:rsid w:val="00173CFB"/>
    <w:rsid w:val="00176050"/>
    <w:rsid w:val="00180995"/>
    <w:rsid w:val="0018152D"/>
    <w:rsid w:val="00183215"/>
    <w:rsid w:val="001842E6"/>
    <w:rsid w:val="00186173"/>
    <w:rsid w:val="00186D97"/>
    <w:rsid w:val="00187F85"/>
    <w:rsid w:val="001908BF"/>
    <w:rsid w:val="0019421D"/>
    <w:rsid w:val="001950AF"/>
    <w:rsid w:val="001A0898"/>
    <w:rsid w:val="001A0A35"/>
    <w:rsid w:val="001A0D83"/>
    <w:rsid w:val="001A1414"/>
    <w:rsid w:val="001A1A3E"/>
    <w:rsid w:val="001A1E45"/>
    <w:rsid w:val="001A24BB"/>
    <w:rsid w:val="001A287B"/>
    <w:rsid w:val="001A2E26"/>
    <w:rsid w:val="001A356B"/>
    <w:rsid w:val="001A3791"/>
    <w:rsid w:val="001A40BA"/>
    <w:rsid w:val="001A4619"/>
    <w:rsid w:val="001A4B41"/>
    <w:rsid w:val="001A7D40"/>
    <w:rsid w:val="001B00B3"/>
    <w:rsid w:val="001B30A6"/>
    <w:rsid w:val="001B52D0"/>
    <w:rsid w:val="001B5A0B"/>
    <w:rsid w:val="001C11D9"/>
    <w:rsid w:val="001C1450"/>
    <w:rsid w:val="001C2313"/>
    <w:rsid w:val="001C28E5"/>
    <w:rsid w:val="001C474C"/>
    <w:rsid w:val="001C5252"/>
    <w:rsid w:val="001C6F5A"/>
    <w:rsid w:val="001C7104"/>
    <w:rsid w:val="001C79D0"/>
    <w:rsid w:val="001D0DD2"/>
    <w:rsid w:val="001D236E"/>
    <w:rsid w:val="001D4F12"/>
    <w:rsid w:val="001D5F1C"/>
    <w:rsid w:val="001D66D0"/>
    <w:rsid w:val="001D69D7"/>
    <w:rsid w:val="001E0667"/>
    <w:rsid w:val="001E108A"/>
    <w:rsid w:val="001E1EE9"/>
    <w:rsid w:val="001E4677"/>
    <w:rsid w:val="001E48D7"/>
    <w:rsid w:val="001E4A83"/>
    <w:rsid w:val="001E5019"/>
    <w:rsid w:val="001E66E0"/>
    <w:rsid w:val="001F1E75"/>
    <w:rsid w:val="001F324E"/>
    <w:rsid w:val="001F3371"/>
    <w:rsid w:val="001F38B2"/>
    <w:rsid w:val="001F3FC2"/>
    <w:rsid w:val="001F5040"/>
    <w:rsid w:val="001F569F"/>
    <w:rsid w:val="001F725C"/>
    <w:rsid w:val="002015AC"/>
    <w:rsid w:val="002016B8"/>
    <w:rsid w:val="00202123"/>
    <w:rsid w:val="00202B4F"/>
    <w:rsid w:val="00203E67"/>
    <w:rsid w:val="002056F1"/>
    <w:rsid w:val="002100BA"/>
    <w:rsid w:val="00210788"/>
    <w:rsid w:val="00214523"/>
    <w:rsid w:val="00217486"/>
    <w:rsid w:val="0022085D"/>
    <w:rsid w:val="0022201E"/>
    <w:rsid w:val="0022271E"/>
    <w:rsid w:val="002231F0"/>
    <w:rsid w:val="002236B5"/>
    <w:rsid w:val="0022436B"/>
    <w:rsid w:val="00226617"/>
    <w:rsid w:val="00226DA3"/>
    <w:rsid w:val="002274E7"/>
    <w:rsid w:val="00230BA6"/>
    <w:rsid w:val="002310EA"/>
    <w:rsid w:val="002311F0"/>
    <w:rsid w:val="002315B5"/>
    <w:rsid w:val="00234900"/>
    <w:rsid w:val="002355F8"/>
    <w:rsid w:val="00235E7A"/>
    <w:rsid w:val="00236158"/>
    <w:rsid w:val="0024085A"/>
    <w:rsid w:val="00242480"/>
    <w:rsid w:val="002454C8"/>
    <w:rsid w:val="00245B44"/>
    <w:rsid w:val="002466B4"/>
    <w:rsid w:val="00246A6C"/>
    <w:rsid w:val="00250C00"/>
    <w:rsid w:val="00250DB8"/>
    <w:rsid w:val="00251E4E"/>
    <w:rsid w:val="002535EF"/>
    <w:rsid w:val="00253748"/>
    <w:rsid w:val="00253C34"/>
    <w:rsid w:val="00255649"/>
    <w:rsid w:val="00256433"/>
    <w:rsid w:val="002571B1"/>
    <w:rsid w:val="00260713"/>
    <w:rsid w:val="0026301E"/>
    <w:rsid w:val="002645DC"/>
    <w:rsid w:val="0026515B"/>
    <w:rsid w:val="00270173"/>
    <w:rsid w:val="00270464"/>
    <w:rsid w:val="00271915"/>
    <w:rsid w:val="00271AAB"/>
    <w:rsid w:val="00271BEE"/>
    <w:rsid w:val="00271D40"/>
    <w:rsid w:val="00272459"/>
    <w:rsid w:val="002739DD"/>
    <w:rsid w:val="0027418B"/>
    <w:rsid w:val="00274908"/>
    <w:rsid w:val="00276705"/>
    <w:rsid w:val="0027786E"/>
    <w:rsid w:val="0027795D"/>
    <w:rsid w:val="002817AE"/>
    <w:rsid w:val="002827FC"/>
    <w:rsid w:val="00283FCF"/>
    <w:rsid w:val="002853A7"/>
    <w:rsid w:val="00285FF5"/>
    <w:rsid w:val="002907B1"/>
    <w:rsid w:val="00290F02"/>
    <w:rsid w:val="00293A91"/>
    <w:rsid w:val="00294BB9"/>
    <w:rsid w:val="002A0453"/>
    <w:rsid w:val="002A17C3"/>
    <w:rsid w:val="002A1908"/>
    <w:rsid w:val="002A4439"/>
    <w:rsid w:val="002A4798"/>
    <w:rsid w:val="002A53C0"/>
    <w:rsid w:val="002A688E"/>
    <w:rsid w:val="002B037F"/>
    <w:rsid w:val="002B0501"/>
    <w:rsid w:val="002B1EC4"/>
    <w:rsid w:val="002B2017"/>
    <w:rsid w:val="002B33F3"/>
    <w:rsid w:val="002B3964"/>
    <w:rsid w:val="002B411A"/>
    <w:rsid w:val="002B4923"/>
    <w:rsid w:val="002B597E"/>
    <w:rsid w:val="002B69C4"/>
    <w:rsid w:val="002B781B"/>
    <w:rsid w:val="002B7A62"/>
    <w:rsid w:val="002C1DDF"/>
    <w:rsid w:val="002C3103"/>
    <w:rsid w:val="002C33F2"/>
    <w:rsid w:val="002C493F"/>
    <w:rsid w:val="002C5C05"/>
    <w:rsid w:val="002C78F1"/>
    <w:rsid w:val="002C7F25"/>
    <w:rsid w:val="002D081F"/>
    <w:rsid w:val="002D1A87"/>
    <w:rsid w:val="002D43F8"/>
    <w:rsid w:val="002D570E"/>
    <w:rsid w:val="002D6452"/>
    <w:rsid w:val="002D70D0"/>
    <w:rsid w:val="002D7184"/>
    <w:rsid w:val="002D7453"/>
    <w:rsid w:val="002D7809"/>
    <w:rsid w:val="002E0B33"/>
    <w:rsid w:val="002E0D7C"/>
    <w:rsid w:val="002E1A46"/>
    <w:rsid w:val="002E2FA7"/>
    <w:rsid w:val="002E3563"/>
    <w:rsid w:val="002E4EB5"/>
    <w:rsid w:val="002E6713"/>
    <w:rsid w:val="002F0C6E"/>
    <w:rsid w:val="002F13EC"/>
    <w:rsid w:val="002F57B8"/>
    <w:rsid w:val="002F58D8"/>
    <w:rsid w:val="002F6D88"/>
    <w:rsid w:val="00301F77"/>
    <w:rsid w:val="003036BF"/>
    <w:rsid w:val="003037FE"/>
    <w:rsid w:val="00305AB4"/>
    <w:rsid w:val="003060EE"/>
    <w:rsid w:val="003114C6"/>
    <w:rsid w:val="00311786"/>
    <w:rsid w:val="003119B2"/>
    <w:rsid w:val="00313B40"/>
    <w:rsid w:val="00314EAA"/>
    <w:rsid w:val="00315936"/>
    <w:rsid w:val="00320653"/>
    <w:rsid w:val="00321D09"/>
    <w:rsid w:val="00322D36"/>
    <w:rsid w:val="0032378C"/>
    <w:rsid w:val="00324AF3"/>
    <w:rsid w:val="00325633"/>
    <w:rsid w:val="003261E8"/>
    <w:rsid w:val="00326E42"/>
    <w:rsid w:val="00327E10"/>
    <w:rsid w:val="00331B35"/>
    <w:rsid w:val="00332F8D"/>
    <w:rsid w:val="00333A83"/>
    <w:rsid w:val="00334269"/>
    <w:rsid w:val="00335B07"/>
    <w:rsid w:val="00341199"/>
    <w:rsid w:val="00341787"/>
    <w:rsid w:val="003418C3"/>
    <w:rsid w:val="003419A2"/>
    <w:rsid w:val="00342832"/>
    <w:rsid w:val="0034331E"/>
    <w:rsid w:val="00343460"/>
    <w:rsid w:val="003439E6"/>
    <w:rsid w:val="00343C2C"/>
    <w:rsid w:val="00345BD9"/>
    <w:rsid w:val="00345EF6"/>
    <w:rsid w:val="00346AC7"/>
    <w:rsid w:val="00350048"/>
    <w:rsid w:val="00351385"/>
    <w:rsid w:val="003568C3"/>
    <w:rsid w:val="00356D64"/>
    <w:rsid w:val="00357B7E"/>
    <w:rsid w:val="00361928"/>
    <w:rsid w:val="00362FFA"/>
    <w:rsid w:val="003652FA"/>
    <w:rsid w:val="00365749"/>
    <w:rsid w:val="00366758"/>
    <w:rsid w:val="003709F4"/>
    <w:rsid w:val="00370AC0"/>
    <w:rsid w:val="0037179F"/>
    <w:rsid w:val="00371854"/>
    <w:rsid w:val="003729A9"/>
    <w:rsid w:val="0037601E"/>
    <w:rsid w:val="00377DF4"/>
    <w:rsid w:val="003800CD"/>
    <w:rsid w:val="003822F7"/>
    <w:rsid w:val="0038396A"/>
    <w:rsid w:val="003852F3"/>
    <w:rsid w:val="003854C5"/>
    <w:rsid w:val="003862E6"/>
    <w:rsid w:val="0038678C"/>
    <w:rsid w:val="003912D6"/>
    <w:rsid w:val="00391871"/>
    <w:rsid w:val="00392F7C"/>
    <w:rsid w:val="00393234"/>
    <w:rsid w:val="00393286"/>
    <w:rsid w:val="0039473B"/>
    <w:rsid w:val="00396159"/>
    <w:rsid w:val="00396BA0"/>
    <w:rsid w:val="003A1796"/>
    <w:rsid w:val="003A1878"/>
    <w:rsid w:val="003A1C11"/>
    <w:rsid w:val="003A1EFD"/>
    <w:rsid w:val="003A293A"/>
    <w:rsid w:val="003A29E9"/>
    <w:rsid w:val="003A5C7A"/>
    <w:rsid w:val="003B212F"/>
    <w:rsid w:val="003B2B50"/>
    <w:rsid w:val="003B7A55"/>
    <w:rsid w:val="003C0375"/>
    <w:rsid w:val="003C0EEB"/>
    <w:rsid w:val="003C196E"/>
    <w:rsid w:val="003C1F7F"/>
    <w:rsid w:val="003C3030"/>
    <w:rsid w:val="003C5989"/>
    <w:rsid w:val="003C6348"/>
    <w:rsid w:val="003D04DA"/>
    <w:rsid w:val="003D0D05"/>
    <w:rsid w:val="003D183E"/>
    <w:rsid w:val="003D3F32"/>
    <w:rsid w:val="003D5A61"/>
    <w:rsid w:val="003D5BEB"/>
    <w:rsid w:val="003D5EDE"/>
    <w:rsid w:val="003D7449"/>
    <w:rsid w:val="003E03FF"/>
    <w:rsid w:val="003E0C45"/>
    <w:rsid w:val="003E2889"/>
    <w:rsid w:val="003E3ADD"/>
    <w:rsid w:val="003E42F5"/>
    <w:rsid w:val="003E46AD"/>
    <w:rsid w:val="003E782F"/>
    <w:rsid w:val="003F195C"/>
    <w:rsid w:val="003F220C"/>
    <w:rsid w:val="004002F2"/>
    <w:rsid w:val="00402252"/>
    <w:rsid w:val="00403BAB"/>
    <w:rsid w:val="00405844"/>
    <w:rsid w:val="00406C8C"/>
    <w:rsid w:val="00406DF4"/>
    <w:rsid w:val="00407B6E"/>
    <w:rsid w:val="00407C9B"/>
    <w:rsid w:val="004107A8"/>
    <w:rsid w:val="00411E97"/>
    <w:rsid w:val="00413178"/>
    <w:rsid w:val="00413AF8"/>
    <w:rsid w:val="004140F0"/>
    <w:rsid w:val="00415D58"/>
    <w:rsid w:val="004173AA"/>
    <w:rsid w:val="004175C7"/>
    <w:rsid w:val="00417D89"/>
    <w:rsid w:val="00420590"/>
    <w:rsid w:val="00422101"/>
    <w:rsid w:val="00422FED"/>
    <w:rsid w:val="00423CE3"/>
    <w:rsid w:val="00424AAE"/>
    <w:rsid w:val="00424F87"/>
    <w:rsid w:val="00425B7B"/>
    <w:rsid w:val="00426135"/>
    <w:rsid w:val="00426EEB"/>
    <w:rsid w:val="004273FD"/>
    <w:rsid w:val="0043050D"/>
    <w:rsid w:val="004315D9"/>
    <w:rsid w:val="0043205D"/>
    <w:rsid w:val="0043661F"/>
    <w:rsid w:val="004370E3"/>
    <w:rsid w:val="00445753"/>
    <w:rsid w:val="004463CD"/>
    <w:rsid w:val="004472F7"/>
    <w:rsid w:val="0045071D"/>
    <w:rsid w:val="0045083D"/>
    <w:rsid w:val="0045218E"/>
    <w:rsid w:val="00452F5E"/>
    <w:rsid w:val="00453117"/>
    <w:rsid w:val="00454E28"/>
    <w:rsid w:val="004561B4"/>
    <w:rsid w:val="00465E2F"/>
    <w:rsid w:val="00467057"/>
    <w:rsid w:val="004720FF"/>
    <w:rsid w:val="00474426"/>
    <w:rsid w:val="00474875"/>
    <w:rsid w:val="0047665B"/>
    <w:rsid w:val="0047768C"/>
    <w:rsid w:val="00477ED3"/>
    <w:rsid w:val="00480453"/>
    <w:rsid w:val="00480F26"/>
    <w:rsid w:val="00481AA9"/>
    <w:rsid w:val="00482862"/>
    <w:rsid w:val="004842F2"/>
    <w:rsid w:val="00484CE4"/>
    <w:rsid w:val="00485122"/>
    <w:rsid w:val="00485BEE"/>
    <w:rsid w:val="00485C1C"/>
    <w:rsid w:val="00486D68"/>
    <w:rsid w:val="00486D78"/>
    <w:rsid w:val="00490050"/>
    <w:rsid w:val="004905C0"/>
    <w:rsid w:val="00490790"/>
    <w:rsid w:val="00490B1C"/>
    <w:rsid w:val="004913B4"/>
    <w:rsid w:val="00491BD6"/>
    <w:rsid w:val="004922CB"/>
    <w:rsid w:val="00492C98"/>
    <w:rsid w:val="00493944"/>
    <w:rsid w:val="00494AD2"/>
    <w:rsid w:val="00494B4B"/>
    <w:rsid w:val="00496494"/>
    <w:rsid w:val="004A08BD"/>
    <w:rsid w:val="004A2032"/>
    <w:rsid w:val="004A5630"/>
    <w:rsid w:val="004A5F99"/>
    <w:rsid w:val="004A61FB"/>
    <w:rsid w:val="004A664F"/>
    <w:rsid w:val="004A66B9"/>
    <w:rsid w:val="004A6F67"/>
    <w:rsid w:val="004A746F"/>
    <w:rsid w:val="004A76C2"/>
    <w:rsid w:val="004A7E55"/>
    <w:rsid w:val="004B051C"/>
    <w:rsid w:val="004B260E"/>
    <w:rsid w:val="004B307E"/>
    <w:rsid w:val="004B3106"/>
    <w:rsid w:val="004B412D"/>
    <w:rsid w:val="004B440E"/>
    <w:rsid w:val="004C0C90"/>
    <w:rsid w:val="004C217B"/>
    <w:rsid w:val="004C2354"/>
    <w:rsid w:val="004C3CDD"/>
    <w:rsid w:val="004C4603"/>
    <w:rsid w:val="004C47DD"/>
    <w:rsid w:val="004C52F9"/>
    <w:rsid w:val="004C5D8E"/>
    <w:rsid w:val="004C6A6E"/>
    <w:rsid w:val="004D22E6"/>
    <w:rsid w:val="004D4670"/>
    <w:rsid w:val="004D4E60"/>
    <w:rsid w:val="004D54DF"/>
    <w:rsid w:val="004E054F"/>
    <w:rsid w:val="004E1981"/>
    <w:rsid w:val="004E22E5"/>
    <w:rsid w:val="004E25A1"/>
    <w:rsid w:val="004E385D"/>
    <w:rsid w:val="004E53E6"/>
    <w:rsid w:val="004E5A68"/>
    <w:rsid w:val="004E6E64"/>
    <w:rsid w:val="004F0007"/>
    <w:rsid w:val="004F11D7"/>
    <w:rsid w:val="004F2F51"/>
    <w:rsid w:val="004F2FA4"/>
    <w:rsid w:val="004F33BE"/>
    <w:rsid w:val="004F3EB7"/>
    <w:rsid w:val="004F4603"/>
    <w:rsid w:val="004F49DF"/>
    <w:rsid w:val="004F4C96"/>
    <w:rsid w:val="00500E4A"/>
    <w:rsid w:val="00502DC9"/>
    <w:rsid w:val="00506649"/>
    <w:rsid w:val="00507597"/>
    <w:rsid w:val="00507A57"/>
    <w:rsid w:val="005118E9"/>
    <w:rsid w:val="00512809"/>
    <w:rsid w:val="005136C1"/>
    <w:rsid w:val="00514678"/>
    <w:rsid w:val="00514C69"/>
    <w:rsid w:val="005153E8"/>
    <w:rsid w:val="005155B9"/>
    <w:rsid w:val="005155C2"/>
    <w:rsid w:val="0051620A"/>
    <w:rsid w:val="0051735B"/>
    <w:rsid w:val="005206B2"/>
    <w:rsid w:val="00521FE8"/>
    <w:rsid w:val="00522701"/>
    <w:rsid w:val="00524861"/>
    <w:rsid w:val="00525BE4"/>
    <w:rsid w:val="00527B48"/>
    <w:rsid w:val="005306BB"/>
    <w:rsid w:val="005315CF"/>
    <w:rsid w:val="00531934"/>
    <w:rsid w:val="00534B70"/>
    <w:rsid w:val="00534CD8"/>
    <w:rsid w:val="005358BA"/>
    <w:rsid w:val="005375BE"/>
    <w:rsid w:val="00543559"/>
    <w:rsid w:val="00544133"/>
    <w:rsid w:val="00544460"/>
    <w:rsid w:val="00545149"/>
    <w:rsid w:val="00546BCB"/>
    <w:rsid w:val="00547D63"/>
    <w:rsid w:val="0055005A"/>
    <w:rsid w:val="005504F3"/>
    <w:rsid w:val="00550F8A"/>
    <w:rsid w:val="0055300F"/>
    <w:rsid w:val="0055379B"/>
    <w:rsid w:val="0055423F"/>
    <w:rsid w:val="00554A16"/>
    <w:rsid w:val="00554C7E"/>
    <w:rsid w:val="0055521A"/>
    <w:rsid w:val="005562EC"/>
    <w:rsid w:val="005563FD"/>
    <w:rsid w:val="00556824"/>
    <w:rsid w:val="00557113"/>
    <w:rsid w:val="00557CB4"/>
    <w:rsid w:val="00560010"/>
    <w:rsid w:val="00561696"/>
    <w:rsid w:val="005628BE"/>
    <w:rsid w:val="00562CCF"/>
    <w:rsid w:val="005638CC"/>
    <w:rsid w:val="00564ED5"/>
    <w:rsid w:val="005655CA"/>
    <w:rsid w:val="00571EE6"/>
    <w:rsid w:val="005728CE"/>
    <w:rsid w:val="005750B8"/>
    <w:rsid w:val="00582A3A"/>
    <w:rsid w:val="00583BE2"/>
    <w:rsid w:val="0058418E"/>
    <w:rsid w:val="005845AA"/>
    <w:rsid w:val="0059003B"/>
    <w:rsid w:val="005928C1"/>
    <w:rsid w:val="005935A7"/>
    <w:rsid w:val="00595967"/>
    <w:rsid w:val="005A1852"/>
    <w:rsid w:val="005A1F19"/>
    <w:rsid w:val="005A2937"/>
    <w:rsid w:val="005A337C"/>
    <w:rsid w:val="005A449B"/>
    <w:rsid w:val="005A4E8E"/>
    <w:rsid w:val="005B0ADF"/>
    <w:rsid w:val="005B3641"/>
    <w:rsid w:val="005B3DB5"/>
    <w:rsid w:val="005B528F"/>
    <w:rsid w:val="005B7E58"/>
    <w:rsid w:val="005C0C7E"/>
    <w:rsid w:val="005C1B96"/>
    <w:rsid w:val="005C23DD"/>
    <w:rsid w:val="005C2E23"/>
    <w:rsid w:val="005C695E"/>
    <w:rsid w:val="005D1A06"/>
    <w:rsid w:val="005D2227"/>
    <w:rsid w:val="005D2AD4"/>
    <w:rsid w:val="005D322C"/>
    <w:rsid w:val="005D3E52"/>
    <w:rsid w:val="005D5AB2"/>
    <w:rsid w:val="005D6DA1"/>
    <w:rsid w:val="005E110D"/>
    <w:rsid w:val="005E1DDB"/>
    <w:rsid w:val="005E32E4"/>
    <w:rsid w:val="005E3978"/>
    <w:rsid w:val="005E3E53"/>
    <w:rsid w:val="005E4A3A"/>
    <w:rsid w:val="005E6BE3"/>
    <w:rsid w:val="005E717D"/>
    <w:rsid w:val="005E7427"/>
    <w:rsid w:val="005E76DE"/>
    <w:rsid w:val="005E7E3B"/>
    <w:rsid w:val="005F007B"/>
    <w:rsid w:val="005F01DB"/>
    <w:rsid w:val="005F05DB"/>
    <w:rsid w:val="005F4D74"/>
    <w:rsid w:val="005F6515"/>
    <w:rsid w:val="005F7D71"/>
    <w:rsid w:val="005F7FA6"/>
    <w:rsid w:val="00600E08"/>
    <w:rsid w:val="00603961"/>
    <w:rsid w:val="00603C71"/>
    <w:rsid w:val="00604150"/>
    <w:rsid w:val="0060445B"/>
    <w:rsid w:val="00607715"/>
    <w:rsid w:val="0061241E"/>
    <w:rsid w:val="00617C37"/>
    <w:rsid w:val="00620C90"/>
    <w:rsid w:val="006216C5"/>
    <w:rsid w:val="006222EC"/>
    <w:rsid w:val="00623148"/>
    <w:rsid w:val="006239F5"/>
    <w:rsid w:val="00630CD1"/>
    <w:rsid w:val="006312E9"/>
    <w:rsid w:val="0063138C"/>
    <w:rsid w:val="00632E8B"/>
    <w:rsid w:val="0063352C"/>
    <w:rsid w:val="0063383F"/>
    <w:rsid w:val="00634C2C"/>
    <w:rsid w:val="00636E36"/>
    <w:rsid w:val="00642D50"/>
    <w:rsid w:val="00643C10"/>
    <w:rsid w:val="006443AF"/>
    <w:rsid w:val="0064594D"/>
    <w:rsid w:val="00647431"/>
    <w:rsid w:val="006475D9"/>
    <w:rsid w:val="006500B5"/>
    <w:rsid w:val="00650BDE"/>
    <w:rsid w:val="00651400"/>
    <w:rsid w:val="00651E2D"/>
    <w:rsid w:val="00652DDA"/>
    <w:rsid w:val="00654445"/>
    <w:rsid w:val="006560CD"/>
    <w:rsid w:val="00656329"/>
    <w:rsid w:val="006604E7"/>
    <w:rsid w:val="00661246"/>
    <w:rsid w:val="00663FB3"/>
    <w:rsid w:val="00664509"/>
    <w:rsid w:val="00665FFA"/>
    <w:rsid w:val="00666DB5"/>
    <w:rsid w:val="00666F23"/>
    <w:rsid w:val="00667517"/>
    <w:rsid w:val="00667C85"/>
    <w:rsid w:val="00670861"/>
    <w:rsid w:val="00674D2D"/>
    <w:rsid w:val="00676EC2"/>
    <w:rsid w:val="006779DF"/>
    <w:rsid w:val="00681715"/>
    <w:rsid w:val="006835E0"/>
    <w:rsid w:val="006907A1"/>
    <w:rsid w:val="00691DC4"/>
    <w:rsid w:val="00694DC1"/>
    <w:rsid w:val="00696AC0"/>
    <w:rsid w:val="00697925"/>
    <w:rsid w:val="006A10BF"/>
    <w:rsid w:val="006A1354"/>
    <w:rsid w:val="006A1E59"/>
    <w:rsid w:val="006A228B"/>
    <w:rsid w:val="006A27FE"/>
    <w:rsid w:val="006A3F11"/>
    <w:rsid w:val="006A5DCE"/>
    <w:rsid w:val="006A60FF"/>
    <w:rsid w:val="006A6786"/>
    <w:rsid w:val="006B131C"/>
    <w:rsid w:val="006B1740"/>
    <w:rsid w:val="006B19FF"/>
    <w:rsid w:val="006B2CA6"/>
    <w:rsid w:val="006B3048"/>
    <w:rsid w:val="006B33D5"/>
    <w:rsid w:val="006B7C26"/>
    <w:rsid w:val="006C17D0"/>
    <w:rsid w:val="006C24D9"/>
    <w:rsid w:val="006C423F"/>
    <w:rsid w:val="006C6E22"/>
    <w:rsid w:val="006D2E6E"/>
    <w:rsid w:val="006D32C5"/>
    <w:rsid w:val="006D4DF4"/>
    <w:rsid w:val="006D66FB"/>
    <w:rsid w:val="006D77F0"/>
    <w:rsid w:val="006D7D10"/>
    <w:rsid w:val="006E1287"/>
    <w:rsid w:val="006E197B"/>
    <w:rsid w:val="006E23EC"/>
    <w:rsid w:val="006E2AE9"/>
    <w:rsid w:val="006E2F40"/>
    <w:rsid w:val="006E3C19"/>
    <w:rsid w:val="006E49B6"/>
    <w:rsid w:val="006E7F97"/>
    <w:rsid w:val="006F01C8"/>
    <w:rsid w:val="006F3691"/>
    <w:rsid w:val="006F598E"/>
    <w:rsid w:val="006F5993"/>
    <w:rsid w:val="006F6104"/>
    <w:rsid w:val="00702BDB"/>
    <w:rsid w:val="007039C0"/>
    <w:rsid w:val="007060E4"/>
    <w:rsid w:val="0070630B"/>
    <w:rsid w:val="00706FA1"/>
    <w:rsid w:val="00710E9A"/>
    <w:rsid w:val="00711530"/>
    <w:rsid w:val="00712AC8"/>
    <w:rsid w:val="00721149"/>
    <w:rsid w:val="007212DB"/>
    <w:rsid w:val="0072194F"/>
    <w:rsid w:val="007222BA"/>
    <w:rsid w:val="00723A6D"/>
    <w:rsid w:val="00723B55"/>
    <w:rsid w:val="007253B4"/>
    <w:rsid w:val="007264F6"/>
    <w:rsid w:val="00730A6A"/>
    <w:rsid w:val="00730FCB"/>
    <w:rsid w:val="00733798"/>
    <w:rsid w:val="00734B59"/>
    <w:rsid w:val="00735C66"/>
    <w:rsid w:val="00736AD1"/>
    <w:rsid w:val="00736DFC"/>
    <w:rsid w:val="007404DB"/>
    <w:rsid w:val="0074071F"/>
    <w:rsid w:val="00740A6C"/>
    <w:rsid w:val="007412C7"/>
    <w:rsid w:val="00741676"/>
    <w:rsid w:val="0074341A"/>
    <w:rsid w:val="00743A8A"/>
    <w:rsid w:val="00743E42"/>
    <w:rsid w:val="00746470"/>
    <w:rsid w:val="00747B12"/>
    <w:rsid w:val="00750C9C"/>
    <w:rsid w:val="00751A03"/>
    <w:rsid w:val="00751BC0"/>
    <w:rsid w:val="00754550"/>
    <w:rsid w:val="00754CA4"/>
    <w:rsid w:val="00755678"/>
    <w:rsid w:val="00760F28"/>
    <w:rsid w:val="00761528"/>
    <w:rsid w:val="00761AC2"/>
    <w:rsid w:val="00762718"/>
    <w:rsid w:val="00763026"/>
    <w:rsid w:val="0076369E"/>
    <w:rsid w:val="00763E4B"/>
    <w:rsid w:val="00763F03"/>
    <w:rsid w:val="007640DE"/>
    <w:rsid w:val="007654D5"/>
    <w:rsid w:val="00765F53"/>
    <w:rsid w:val="00766786"/>
    <w:rsid w:val="00767407"/>
    <w:rsid w:val="00771AE4"/>
    <w:rsid w:val="00772763"/>
    <w:rsid w:val="007736A8"/>
    <w:rsid w:val="007740C9"/>
    <w:rsid w:val="00774B79"/>
    <w:rsid w:val="007766AA"/>
    <w:rsid w:val="00776C5A"/>
    <w:rsid w:val="00784ED7"/>
    <w:rsid w:val="00786E29"/>
    <w:rsid w:val="00787D17"/>
    <w:rsid w:val="00787DC6"/>
    <w:rsid w:val="007909F2"/>
    <w:rsid w:val="00790D3C"/>
    <w:rsid w:val="00790E75"/>
    <w:rsid w:val="0079758A"/>
    <w:rsid w:val="007A0B65"/>
    <w:rsid w:val="007A1188"/>
    <w:rsid w:val="007A1753"/>
    <w:rsid w:val="007A25B2"/>
    <w:rsid w:val="007A3125"/>
    <w:rsid w:val="007A3495"/>
    <w:rsid w:val="007A66CF"/>
    <w:rsid w:val="007A6BF4"/>
    <w:rsid w:val="007A6CB0"/>
    <w:rsid w:val="007A6FC4"/>
    <w:rsid w:val="007A726F"/>
    <w:rsid w:val="007B147D"/>
    <w:rsid w:val="007B6634"/>
    <w:rsid w:val="007B75C3"/>
    <w:rsid w:val="007B7C9F"/>
    <w:rsid w:val="007C3FAB"/>
    <w:rsid w:val="007C4472"/>
    <w:rsid w:val="007C56B3"/>
    <w:rsid w:val="007D0115"/>
    <w:rsid w:val="007D11EF"/>
    <w:rsid w:val="007D17A7"/>
    <w:rsid w:val="007D2396"/>
    <w:rsid w:val="007D2781"/>
    <w:rsid w:val="007D33D4"/>
    <w:rsid w:val="007D4315"/>
    <w:rsid w:val="007D4F19"/>
    <w:rsid w:val="007D5FD8"/>
    <w:rsid w:val="007D6074"/>
    <w:rsid w:val="007D6702"/>
    <w:rsid w:val="007D71A8"/>
    <w:rsid w:val="007E0390"/>
    <w:rsid w:val="007E0C5B"/>
    <w:rsid w:val="007E35C2"/>
    <w:rsid w:val="007E3873"/>
    <w:rsid w:val="007F1E25"/>
    <w:rsid w:val="007F295B"/>
    <w:rsid w:val="007F5247"/>
    <w:rsid w:val="007F6A98"/>
    <w:rsid w:val="007F76DB"/>
    <w:rsid w:val="008015C5"/>
    <w:rsid w:val="00803691"/>
    <w:rsid w:val="008060F6"/>
    <w:rsid w:val="008125E5"/>
    <w:rsid w:val="00813B3E"/>
    <w:rsid w:val="00813DF3"/>
    <w:rsid w:val="00814065"/>
    <w:rsid w:val="008143F1"/>
    <w:rsid w:val="00816431"/>
    <w:rsid w:val="00816B1A"/>
    <w:rsid w:val="008206CF"/>
    <w:rsid w:val="00821961"/>
    <w:rsid w:val="00822C17"/>
    <w:rsid w:val="00824BD8"/>
    <w:rsid w:val="008266F9"/>
    <w:rsid w:val="00827517"/>
    <w:rsid w:val="0082765E"/>
    <w:rsid w:val="008312C1"/>
    <w:rsid w:val="00833276"/>
    <w:rsid w:val="0083485D"/>
    <w:rsid w:val="00836296"/>
    <w:rsid w:val="00836CFD"/>
    <w:rsid w:val="00837DAE"/>
    <w:rsid w:val="00840973"/>
    <w:rsid w:val="00841F46"/>
    <w:rsid w:val="008436DC"/>
    <w:rsid w:val="00845575"/>
    <w:rsid w:val="00846501"/>
    <w:rsid w:val="00846D12"/>
    <w:rsid w:val="00846D3C"/>
    <w:rsid w:val="00847BDD"/>
    <w:rsid w:val="0085017A"/>
    <w:rsid w:val="0085062A"/>
    <w:rsid w:val="008507C8"/>
    <w:rsid w:val="0085142C"/>
    <w:rsid w:val="00852D5E"/>
    <w:rsid w:val="00854DDA"/>
    <w:rsid w:val="00855502"/>
    <w:rsid w:val="00857699"/>
    <w:rsid w:val="008627F5"/>
    <w:rsid w:val="00863422"/>
    <w:rsid w:val="00863B67"/>
    <w:rsid w:val="00863E63"/>
    <w:rsid w:val="00864689"/>
    <w:rsid w:val="008648C0"/>
    <w:rsid w:val="00865219"/>
    <w:rsid w:val="00865B80"/>
    <w:rsid w:val="00866031"/>
    <w:rsid w:val="00866333"/>
    <w:rsid w:val="00866605"/>
    <w:rsid w:val="00866D0B"/>
    <w:rsid w:val="008746E3"/>
    <w:rsid w:val="008758EC"/>
    <w:rsid w:val="00875A33"/>
    <w:rsid w:val="0087748E"/>
    <w:rsid w:val="008778A6"/>
    <w:rsid w:val="00881136"/>
    <w:rsid w:val="008819F4"/>
    <w:rsid w:val="00882039"/>
    <w:rsid w:val="00884CAE"/>
    <w:rsid w:val="008860B2"/>
    <w:rsid w:val="00886231"/>
    <w:rsid w:val="00886BA7"/>
    <w:rsid w:val="00886C48"/>
    <w:rsid w:val="00887110"/>
    <w:rsid w:val="008900BF"/>
    <w:rsid w:val="00891C53"/>
    <w:rsid w:val="00891D17"/>
    <w:rsid w:val="00892906"/>
    <w:rsid w:val="00893863"/>
    <w:rsid w:val="00894983"/>
    <w:rsid w:val="008968D3"/>
    <w:rsid w:val="00896EC4"/>
    <w:rsid w:val="00897569"/>
    <w:rsid w:val="00897996"/>
    <w:rsid w:val="008A0254"/>
    <w:rsid w:val="008A0460"/>
    <w:rsid w:val="008A11CA"/>
    <w:rsid w:val="008A5426"/>
    <w:rsid w:val="008A5E11"/>
    <w:rsid w:val="008A65C4"/>
    <w:rsid w:val="008A78B0"/>
    <w:rsid w:val="008B0C14"/>
    <w:rsid w:val="008B1D74"/>
    <w:rsid w:val="008B26E5"/>
    <w:rsid w:val="008B52FB"/>
    <w:rsid w:val="008B5E6A"/>
    <w:rsid w:val="008B60E4"/>
    <w:rsid w:val="008B61E3"/>
    <w:rsid w:val="008B6AD5"/>
    <w:rsid w:val="008B77F2"/>
    <w:rsid w:val="008C0C26"/>
    <w:rsid w:val="008C229D"/>
    <w:rsid w:val="008C350B"/>
    <w:rsid w:val="008C631E"/>
    <w:rsid w:val="008D0610"/>
    <w:rsid w:val="008D07E4"/>
    <w:rsid w:val="008D1AD9"/>
    <w:rsid w:val="008D268A"/>
    <w:rsid w:val="008D2934"/>
    <w:rsid w:val="008D40D2"/>
    <w:rsid w:val="008D5FA4"/>
    <w:rsid w:val="008D74D2"/>
    <w:rsid w:val="008E0232"/>
    <w:rsid w:val="008E09A4"/>
    <w:rsid w:val="008E21EB"/>
    <w:rsid w:val="008E4963"/>
    <w:rsid w:val="008E5BA3"/>
    <w:rsid w:val="008E63DF"/>
    <w:rsid w:val="008E657B"/>
    <w:rsid w:val="008F062B"/>
    <w:rsid w:val="008F0EC1"/>
    <w:rsid w:val="008F2531"/>
    <w:rsid w:val="008F598D"/>
    <w:rsid w:val="008F6883"/>
    <w:rsid w:val="008F7BEC"/>
    <w:rsid w:val="00903E7C"/>
    <w:rsid w:val="009040F9"/>
    <w:rsid w:val="00904FA7"/>
    <w:rsid w:val="00905189"/>
    <w:rsid w:val="00906CDE"/>
    <w:rsid w:val="00907D4D"/>
    <w:rsid w:val="009122E3"/>
    <w:rsid w:val="00912A67"/>
    <w:rsid w:val="00913283"/>
    <w:rsid w:val="00913962"/>
    <w:rsid w:val="00915733"/>
    <w:rsid w:val="00915E12"/>
    <w:rsid w:val="009165F9"/>
    <w:rsid w:val="009169C5"/>
    <w:rsid w:val="00917052"/>
    <w:rsid w:val="0092007A"/>
    <w:rsid w:val="00921749"/>
    <w:rsid w:val="009219FC"/>
    <w:rsid w:val="00926072"/>
    <w:rsid w:val="00926347"/>
    <w:rsid w:val="00930032"/>
    <w:rsid w:val="00930CDB"/>
    <w:rsid w:val="00930F07"/>
    <w:rsid w:val="00931F8B"/>
    <w:rsid w:val="009332BA"/>
    <w:rsid w:val="009368FC"/>
    <w:rsid w:val="00936BD2"/>
    <w:rsid w:val="009407F7"/>
    <w:rsid w:val="00940DEC"/>
    <w:rsid w:val="00941397"/>
    <w:rsid w:val="009415E2"/>
    <w:rsid w:val="00941705"/>
    <w:rsid w:val="00942B3B"/>
    <w:rsid w:val="00942CBE"/>
    <w:rsid w:val="0094792A"/>
    <w:rsid w:val="009506BD"/>
    <w:rsid w:val="00953125"/>
    <w:rsid w:val="00953997"/>
    <w:rsid w:val="009548C9"/>
    <w:rsid w:val="00954E0A"/>
    <w:rsid w:val="00955258"/>
    <w:rsid w:val="00955A0E"/>
    <w:rsid w:val="00956A53"/>
    <w:rsid w:val="009579B6"/>
    <w:rsid w:val="009626A8"/>
    <w:rsid w:val="0096294B"/>
    <w:rsid w:val="00963171"/>
    <w:rsid w:val="00963563"/>
    <w:rsid w:val="00966EE3"/>
    <w:rsid w:val="00967D9E"/>
    <w:rsid w:val="009702AC"/>
    <w:rsid w:val="00971C4F"/>
    <w:rsid w:val="00971FF7"/>
    <w:rsid w:val="0097381A"/>
    <w:rsid w:val="00974C67"/>
    <w:rsid w:val="00975216"/>
    <w:rsid w:val="0097732A"/>
    <w:rsid w:val="00977830"/>
    <w:rsid w:val="00977A43"/>
    <w:rsid w:val="0098359E"/>
    <w:rsid w:val="00984636"/>
    <w:rsid w:val="00984661"/>
    <w:rsid w:val="00984837"/>
    <w:rsid w:val="00984B2C"/>
    <w:rsid w:val="00985B09"/>
    <w:rsid w:val="009874D7"/>
    <w:rsid w:val="009900D4"/>
    <w:rsid w:val="00990927"/>
    <w:rsid w:val="00990C55"/>
    <w:rsid w:val="00990E7A"/>
    <w:rsid w:val="00992155"/>
    <w:rsid w:val="009936FD"/>
    <w:rsid w:val="00993870"/>
    <w:rsid w:val="00995E20"/>
    <w:rsid w:val="009A161E"/>
    <w:rsid w:val="009A1DA2"/>
    <w:rsid w:val="009A3BC0"/>
    <w:rsid w:val="009A48A1"/>
    <w:rsid w:val="009A56E0"/>
    <w:rsid w:val="009B06C2"/>
    <w:rsid w:val="009B151D"/>
    <w:rsid w:val="009B2495"/>
    <w:rsid w:val="009B257E"/>
    <w:rsid w:val="009B27DC"/>
    <w:rsid w:val="009B4B90"/>
    <w:rsid w:val="009B59B9"/>
    <w:rsid w:val="009B6639"/>
    <w:rsid w:val="009C036F"/>
    <w:rsid w:val="009C15B2"/>
    <w:rsid w:val="009C2AB5"/>
    <w:rsid w:val="009C545C"/>
    <w:rsid w:val="009C5CD8"/>
    <w:rsid w:val="009C5E62"/>
    <w:rsid w:val="009C71CD"/>
    <w:rsid w:val="009D1C4C"/>
    <w:rsid w:val="009D1E48"/>
    <w:rsid w:val="009D2CD8"/>
    <w:rsid w:val="009D48A4"/>
    <w:rsid w:val="009D4F4F"/>
    <w:rsid w:val="009D58E3"/>
    <w:rsid w:val="009D62ED"/>
    <w:rsid w:val="009D7565"/>
    <w:rsid w:val="009E177C"/>
    <w:rsid w:val="009E1B47"/>
    <w:rsid w:val="009E2FF5"/>
    <w:rsid w:val="009E490D"/>
    <w:rsid w:val="009E60EA"/>
    <w:rsid w:val="009E7390"/>
    <w:rsid w:val="009E7B29"/>
    <w:rsid w:val="009F2288"/>
    <w:rsid w:val="009F60F3"/>
    <w:rsid w:val="009F6CC3"/>
    <w:rsid w:val="009F75A5"/>
    <w:rsid w:val="00A0247F"/>
    <w:rsid w:val="00A02515"/>
    <w:rsid w:val="00A0493B"/>
    <w:rsid w:val="00A050C9"/>
    <w:rsid w:val="00A059F7"/>
    <w:rsid w:val="00A073C3"/>
    <w:rsid w:val="00A07C51"/>
    <w:rsid w:val="00A102B9"/>
    <w:rsid w:val="00A11C3F"/>
    <w:rsid w:val="00A12523"/>
    <w:rsid w:val="00A12ABB"/>
    <w:rsid w:val="00A14DE1"/>
    <w:rsid w:val="00A15993"/>
    <w:rsid w:val="00A17246"/>
    <w:rsid w:val="00A216F8"/>
    <w:rsid w:val="00A26569"/>
    <w:rsid w:val="00A267B5"/>
    <w:rsid w:val="00A26EDF"/>
    <w:rsid w:val="00A27903"/>
    <w:rsid w:val="00A27C3A"/>
    <w:rsid w:val="00A32F82"/>
    <w:rsid w:val="00A344A4"/>
    <w:rsid w:val="00A34A4C"/>
    <w:rsid w:val="00A34D7D"/>
    <w:rsid w:val="00A35300"/>
    <w:rsid w:val="00A367A7"/>
    <w:rsid w:val="00A36CD5"/>
    <w:rsid w:val="00A36EE2"/>
    <w:rsid w:val="00A413BC"/>
    <w:rsid w:val="00A42720"/>
    <w:rsid w:val="00A439C6"/>
    <w:rsid w:val="00A4498C"/>
    <w:rsid w:val="00A46222"/>
    <w:rsid w:val="00A46625"/>
    <w:rsid w:val="00A46885"/>
    <w:rsid w:val="00A469E3"/>
    <w:rsid w:val="00A46F05"/>
    <w:rsid w:val="00A479A6"/>
    <w:rsid w:val="00A5002F"/>
    <w:rsid w:val="00A50441"/>
    <w:rsid w:val="00A53445"/>
    <w:rsid w:val="00A5408D"/>
    <w:rsid w:val="00A55DA5"/>
    <w:rsid w:val="00A55F48"/>
    <w:rsid w:val="00A565AF"/>
    <w:rsid w:val="00A56DD1"/>
    <w:rsid w:val="00A6021C"/>
    <w:rsid w:val="00A60889"/>
    <w:rsid w:val="00A6381B"/>
    <w:rsid w:val="00A63BB9"/>
    <w:rsid w:val="00A67305"/>
    <w:rsid w:val="00A71A57"/>
    <w:rsid w:val="00A73A0A"/>
    <w:rsid w:val="00A75F79"/>
    <w:rsid w:val="00A76011"/>
    <w:rsid w:val="00A76721"/>
    <w:rsid w:val="00A856F5"/>
    <w:rsid w:val="00A85C4A"/>
    <w:rsid w:val="00A8726C"/>
    <w:rsid w:val="00A876A1"/>
    <w:rsid w:val="00A90F24"/>
    <w:rsid w:val="00A925C3"/>
    <w:rsid w:val="00A92AF7"/>
    <w:rsid w:val="00A95C47"/>
    <w:rsid w:val="00AA20D6"/>
    <w:rsid w:val="00AA380E"/>
    <w:rsid w:val="00AA5693"/>
    <w:rsid w:val="00AA682C"/>
    <w:rsid w:val="00AB04DC"/>
    <w:rsid w:val="00AB0E41"/>
    <w:rsid w:val="00AB3154"/>
    <w:rsid w:val="00AB6ABE"/>
    <w:rsid w:val="00AC1447"/>
    <w:rsid w:val="00AC161D"/>
    <w:rsid w:val="00AC2672"/>
    <w:rsid w:val="00AC61B0"/>
    <w:rsid w:val="00AC7DC1"/>
    <w:rsid w:val="00AD0A1F"/>
    <w:rsid w:val="00AD1C94"/>
    <w:rsid w:val="00AD2B4E"/>
    <w:rsid w:val="00AD3F51"/>
    <w:rsid w:val="00AD6534"/>
    <w:rsid w:val="00AD65BB"/>
    <w:rsid w:val="00AD7378"/>
    <w:rsid w:val="00AE030D"/>
    <w:rsid w:val="00AE0DF3"/>
    <w:rsid w:val="00AE1B37"/>
    <w:rsid w:val="00AE4F3F"/>
    <w:rsid w:val="00AE527F"/>
    <w:rsid w:val="00AE632A"/>
    <w:rsid w:val="00AE6577"/>
    <w:rsid w:val="00AE7D52"/>
    <w:rsid w:val="00AF208A"/>
    <w:rsid w:val="00AF2102"/>
    <w:rsid w:val="00AF2269"/>
    <w:rsid w:val="00AF2B79"/>
    <w:rsid w:val="00AF31E1"/>
    <w:rsid w:val="00AF3C0C"/>
    <w:rsid w:val="00AF486A"/>
    <w:rsid w:val="00AF6B28"/>
    <w:rsid w:val="00AF73DD"/>
    <w:rsid w:val="00AF73E1"/>
    <w:rsid w:val="00AF75CA"/>
    <w:rsid w:val="00B00E0E"/>
    <w:rsid w:val="00B01491"/>
    <w:rsid w:val="00B02843"/>
    <w:rsid w:val="00B02CB6"/>
    <w:rsid w:val="00B02E68"/>
    <w:rsid w:val="00B03537"/>
    <w:rsid w:val="00B049EF"/>
    <w:rsid w:val="00B0709A"/>
    <w:rsid w:val="00B105D4"/>
    <w:rsid w:val="00B1090F"/>
    <w:rsid w:val="00B12034"/>
    <w:rsid w:val="00B125C9"/>
    <w:rsid w:val="00B13C85"/>
    <w:rsid w:val="00B14118"/>
    <w:rsid w:val="00B148F5"/>
    <w:rsid w:val="00B20792"/>
    <w:rsid w:val="00B223E2"/>
    <w:rsid w:val="00B22923"/>
    <w:rsid w:val="00B2325D"/>
    <w:rsid w:val="00B23628"/>
    <w:rsid w:val="00B254C6"/>
    <w:rsid w:val="00B27CAA"/>
    <w:rsid w:val="00B34278"/>
    <w:rsid w:val="00B34C73"/>
    <w:rsid w:val="00B35912"/>
    <w:rsid w:val="00B36791"/>
    <w:rsid w:val="00B37A8E"/>
    <w:rsid w:val="00B37F8E"/>
    <w:rsid w:val="00B40F06"/>
    <w:rsid w:val="00B45241"/>
    <w:rsid w:val="00B46483"/>
    <w:rsid w:val="00B47C94"/>
    <w:rsid w:val="00B47F4B"/>
    <w:rsid w:val="00B50AA4"/>
    <w:rsid w:val="00B50F4C"/>
    <w:rsid w:val="00B51FFB"/>
    <w:rsid w:val="00B5241E"/>
    <w:rsid w:val="00B53A0D"/>
    <w:rsid w:val="00B5459E"/>
    <w:rsid w:val="00B57397"/>
    <w:rsid w:val="00B576A2"/>
    <w:rsid w:val="00B61141"/>
    <w:rsid w:val="00B61C29"/>
    <w:rsid w:val="00B6253E"/>
    <w:rsid w:val="00B660DF"/>
    <w:rsid w:val="00B66652"/>
    <w:rsid w:val="00B70349"/>
    <w:rsid w:val="00B70FE0"/>
    <w:rsid w:val="00B73287"/>
    <w:rsid w:val="00B7714F"/>
    <w:rsid w:val="00B775EC"/>
    <w:rsid w:val="00B80D71"/>
    <w:rsid w:val="00B8113B"/>
    <w:rsid w:val="00B81949"/>
    <w:rsid w:val="00B82901"/>
    <w:rsid w:val="00B84DE2"/>
    <w:rsid w:val="00B852D9"/>
    <w:rsid w:val="00B85BD1"/>
    <w:rsid w:val="00B874F5"/>
    <w:rsid w:val="00B87A95"/>
    <w:rsid w:val="00B910E1"/>
    <w:rsid w:val="00B9127E"/>
    <w:rsid w:val="00B92681"/>
    <w:rsid w:val="00B93461"/>
    <w:rsid w:val="00B93E6B"/>
    <w:rsid w:val="00B94C8C"/>
    <w:rsid w:val="00B9726A"/>
    <w:rsid w:val="00BA15D5"/>
    <w:rsid w:val="00BA20C3"/>
    <w:rsid w:val="00BA2BA1"/>
    <w:rsid w:val="00BA5957"/>
    <w:rsid w:val="00BA5A37"/>
    <w:rsid w:val="00BA7D0F"/>
    <w:rsid w:val="00BB3206"/>
    <w:rsid w:val="00BB3A9D"/>
    <w:rsid w:val="00BB3EF2"/>
    <w:rsid w:val="00BB50FB"/>
    <w:rsid w:val="00BB6295"/>
    <w:rsid w:val="00BB6DEF"/>
    <w:rsid w:val="00BC0299"/>
    <w:rsid w:val="00BC3085"/>
    <w:rsid w:val="00BC37A7"/>
    <w:rsid w:val="00BC3892"/>
    <w:rsid w:val="00BC4409"/>
    <w:rsid w:val="00BC718B"/>
    <w:rsid w:val="00BC7D65"/>
    <w:rsid w:val="00BD0ECB"/>
    <w:rsid w:val="00BD228D"/>
    <w:rsid w:val="00BD3162"/>
    <w:rsid w:val="00BD6B31"/>
    <w:rsid w:val="00BE0B9D"/>
    <w:rsid w:val="00BE39C3"/>
    <w:rsid w:val="00BE3BBF"/>
    <w:rsid w:val="00BE6555"/>
    <w:rsid w:val="00BE7976"/>
    <w:rsid w:val="00BF0172"/>
    <w:rsid w:val="00BF0D48"/>
    <w:rsid w:val="00BF51D5"/>
    <w:rsid w:val="00BF6C25"/>
    <w:rsid w:val="00BF7A94"/>
    <w:rsid w:val="00C01A39"/>
    <w:rsid w:val="00C01F9E"/>
    <w:rsid w:val="00C04B6D"/>
    <w:rsid w:val="00C053EA"/>
    <w:rsid w:val="00C06007"/>
    <w:rsid w:val="00C0689D"/>
    <w:rsid w:val="00C06D5C"/>
    <w:rsid w:val="00C07171"/>
    <w:rsid w:val="00C075C3"/>
    <w:rsid w:val="00C11B51"/>
    <w:rsid w:val="00C11DB1"/>
    <w:rsid w:val="00C1235B"/>
    <w:rsid w:val="00C13BA5"/>
    <w:rsid w:val="00C13F0B"/>
    <w:rsid w:val="00C15C10"/>
    <w:rsid w:val="00C17010"/>
    <w:rsid w:val="00C17420"/>
    <w:rsid w:val="00C217E4"/>
    <w:rsid w:val="00C21887"/>
    <w:rsid w:val="00C219D6"/>
    <w:rsid w:val="00C21FB7"/>
    <w:rsid w:val="00C22B3B"/>
    <w:rsid w:val="00C23AF5"/>
    <w:rsid w:val="00C244C4"/>
    <w:rsid w:val="00C24E74"/>
    <w:rsid w:val="00C24F47"/>
    <w:rsid w:val="00C256E0"/>
    <w:rsid w:val="00C317DC"/>
    <w:rsid w:val="00C3193E"/>
    <w:rsid w:val="00C31D6B"/>
    <w:rsid w:val="00C33BE2"/>
    <w:rsid w:val="00C34B67"/>
    <w:rsid w:val="00C362B6"/>
    <w:rsid w:val="00C36E32"/>
    <w:rsid w:val="00C40263"/>
    <w:rsid w:val="00C41AC5"/>
    <w:rsid w:val="00C45FAA"/>
    <w:rsid w:val="00C46798"/>
    <w:rsid w:val="00C46B6D"/>
    <w:rsid w:val="00C47243"/>
    <w:rsid w:val="00C518B7"/>
    <w:rsid w:val="00C552AF"/>
    <w:rsid w:val="00C555D1"/>
    <w:rsid w:val="00C6004F"/>
    <w:rsid w:val="00C61893"/>
    <w:rsid w:val="00C61EA5"/>
    <w:rsid w:val="00C64A46"/>
    <w:rsid w:val="00C64A7D"/>
    <w:rsid w:val="00C66C78"/>
    <w:rsid w:val="00C70241"/>
    <w:rsid w:val="00C70CAF"/>
    <w:rsid w:val="00C71431"/>
    <w:rsid w:val="00C720DE"/>
    <w:rsid w:val="00C72D13"/>
    <w:rsid w:val="00C73DC0"/>
    <w:rsid w:val="00C7619F"/>
    <w:rsid w:val="00C76670"/>
    <w:rsid w:val="00C7722D"/>
    <w:rsid w:val="00C776FB"/>
    <w:rsid w:val="00C80563"/>
    <w:rsid w:val="00C81842"/>
    <w:rsid w:val="00C83B01"/>
    <w:rsid w:val="00C83CFF"/>
    <w:rsid w:val="00C84559"/>
    <w:rsid w:val="00C85E4E"/>
    <w:rsid w:val="00C87F50"/>
    <w:rsid w:val="00C92DAE"/>
    <w:rsid w:val="00C92E57"/>
    <w:rsid w:val="00C94CEF"/>
    <w:rsid w:val="00C97D30"/>
    <w:rsid w:val="00CA0939"/>
    <w:rsid w:val="00CA0E36"/>
    <w:rsid w:val="00CA16B3"/>
    <w:rsid w:val="00CA17CA"/>
    <w:rsid w:val="00CA63E0"/>
    <w:rsid w:val="00CA64A6"/>
    <w:rsid w:val="00CA704D"/>
    <w:rsid w:val="00CB1E08"/>
    <w:rsid w:val="00CB264F"/>
    <w:rsid w:val="00CB30D5"/>
    <w:rsid w:val="00CB5BDF"/>
    <w:rsid w:val="00CB5F32"/>
    <w:rsid w:val="00CB6507"/>
    <w:rsid w:val="00CB6F30"/>
    <w:rsid w:val="00CB70D2"/>
    <w:rsid w:val="00CC1647"/>
    <w:rsid w:val="00CC1E7E"/>
    <w:rsid w:val="00CC548B"/>
    <w:rsid w:val="00CC6072"/>
    <w:rsid w:val="00CC63B0"/>
    <w:rsid w:val="00CC64C8"/>
    <w:rsid w:val="00CC7F3B"/>
    <w:rsid w:val="00CD0132"/>
    <w:rsid w:val="00CD03BF"/>
    <w:rsid w:val="00CD32FC"/>
    <w:rsid w:val="00CD334B"/>
    <w:rsid w:val="00CD3A75"/>
    <w:rsid w:val="00CD53ED"/>
    <w:rsid w:val="00CD7F45"/>
    <w:rsid w:val="00CE10DD"/>
    <w:rsid w:val="00CE255F"/>
    <w:rsid w:val="00CE2A9A"/>
    <w:rsid w:val="00CE2EA5"/>
    <w:rsid w:val="00CE3E17"/>
    <w:rsid w:val="00CE492E"/>
    <w:rsid w:val="00CE4CE4"/>
    <w:rsid w:val="00CE6020"/>
    <w:rsid w:val="00CF2460"/>
    <w:rsid w:val="00CF2775"/>
    <w:rsid w:val="00CF4E3C"/>
    <w:rsid w:val="00CF64CB"/>
    <w:rsid w:val="00CF751F"/>
    <w:rsid w:val="00CF763C"/>
    <w:rsid w:val="00D01DB9"/>
    <w:rsid w:val="00D02FF2"/>
    <w:rsid w:val="00D0650E"/>
    <w:rsid w:val="00D067FD"/>
    <w:rsid w:val="00D06B1C"/>
    <w:rsid w:val="00D11CC8"/>
    <w:rsid w:val="00D11D11"/>
    <w:rsid w:val="00D13445"/>
    <w:rsid w:val="00D13EA0"/>
    <w:rsid w:val="00D206BC"/>
    <w:rsid w:val="00D20F4D"/>
    <w:rsid w:val="00D210E9"/>
    <w:rsid w:val="00D23DA9"/>
    <w:rsid w:val="00D24FFE"/>
    <w:rsid w:val="00D3043F"/>
    <w:rsid w:val="00D30ED1"/>
    <w:rsid w:val="00D31649"/>
    <w:rsid w:val="00D31DAF"/>
    <w:rsid w:val="00D32493"/>
    <w:rsid w:val="00D332B0"/>
    <w:rsid w:val="00D34B8F"/>
    <w:rsid w:val="00D34CD5"/>
    <w:rsid w:val="00D35069"/>
    <w:rsid w:val="00D35164"/>
    <w:rsid w:val="00D37952"/>
    <w:rsid w:val="00D3797C"/>
    <w:rsid w:val="00D4076C"/>
    <w:rsid w:val="00D407C0"/>
    <w:rsid w:val="00D41AAA"/>
    <w:rsid w:val="00D41B47"/>
    <w:rsid w:val="00D42AFF"/>
    <w:rsid w:val="00D42B46"/>
    <w:rsid w:val="00D43959"/>
    <w:rsid w:val="00D4498F"/>
    <w:rsid w:val="00D4532D"/>
    <w:rsid w:val="00D5288D"/>
    <w:rsid w:val="00D5462B"/>
    <w:rsid w:val="00D55D19"/>
    <w:rsid w:val="00D56E98"/>
    <w:rsid w:val="00D57418"/>
    <w:rsid w:val="00D605F3"/>
    <w:rsid w:val="00D613AB"/>
    <w:rsid w:val="00D61594"/>
    <w:rsid w:val="00D61ED1"/>
    <w:rsid w:val="00D633FA"/>
    <w:rsid w:val="00D63F19"/>
    <w:rsid w:val="00D65614"/>
    <w:rsid w:val="00D65AA6"/>
    <w:rsid w:val="00D660B5"/>
    <w:rsid w:val="00D665CB"/>
    <w:rsid w:val="00D74C0A"/>
    <w:rsid w:val="00D75ABB"/>
    <w:rsid w:val="00D76116"/>
    <w:rsid w:val="00D7678C"/>
    <w:rsid w:val="00D76F9F"/>
    <w:rsid w:val="00D76FB0"/>
    <w:rsid w:val="00D80990"/>
    <w:rsid w:val="00D82126"/>
    <w:rsid w:val="00D83982"/>
    <w:rsid w:val="00D839CF"/>
    <w:rsid w:val="00D85129"/>
    <w:rsid w:val="00D851FD"/>
    <w:rsid w:val="00D85A33"/>
    <w:rsid w:val="00D90B19"/>
    <w:rsid w:val="00D91983"/>
    <w:rsid w:val="00D9398A"/>
    <w:rsid w:val="00D94095"/>
    <w:rsid w:val="00D95F4A"/>
    <w:rsid w:val="00D96C4C"/>
    <w:rsid w:val="00D9767B"/>
    <w:rsid w:val="00DA15EA"/>
    <w:rsid w:val="00DA2357"/>
    <w:rsid w:val="00DA32C1"/>
    <w:rsid w:val="00DA38FF"/>
    <w:rsid w:val="00DA3A5A"/>
    <w:rsid w:val="00DA40FA"/>
    <w:rsid w:val="00DA60EA"/>
    <w:rsid w:val="00DA6311"/>
    <w:rsid w:val="00DA6D5F"/>
    <w:rsid w:val="00DA79AE"/>
    <w:rsid w:val="00DB03E0"/>
    <w:rsid w:val="00DB2952"/>
    <w:rsid w:val="00DB30BB"/>
    <w:rsid w:val="00DB5B0C"/>
    <w:rsid w:val="00DB6690"/>
    <w:rsid w:val="00DB6C2E"/>
    <w:rsid w:val="00DB7755"/>
    <w:rsid w:val="00DC24DF"/>
    <w:rsid w:val="00DC5A62"/>
    <w:rsid w:val="00DC6AD9"/>
    <w:rsid w:val="00DC6DAF"/>
    <w:rsid w:val="00DD0AF0"/>
    <w:rsid w:val="00DD165F"/>
    <w:rsid w:val="00DD4359"/>
    <w:rsid w:val="00DD44B6"/>
    <w:rsid w:val="00DD54F9"/>
    <w:rsid w:val="00DD73B1"/>
    <w:rsid w:val="00DE03A9"/>
    <w:rsid w:val="00DE26A5"/>
    <w:rsid w:val="00DE29FB"/>
    <w:rsid w:val="00DE2C7B"/>
    <w:rsid w:val="00DE2C8B"/>
    <w:rsid w:val="00DE409C"/>
    <w:rsid w:val="00DE4D80"/>
    <w:rsid w:val="00DE66E1"/>
    <w:rsid w:val="00DF0403"/>
    <w:rsid w:val="00DF30A7"/>
    <w:rsid w:val="00DF3D74"/>
    <w:rsid w:val="00DF4DEE"/>
    <w:rsid w:val="00DF6B04"/>
    <w:rsid w:val="00DF7379"/>
    <w:rsid w:val="00DF769B"/>
    <w:rsid w:val="00E0021F"/>
    <w:rsid w:val="00E00635"/>
    <w:rsid w:val="00E00A1D"/>
    <w:rsid w:val="00E03EC5"/>
    <w:rsid w:val="00E05CDE"/>
    <w:rsid w:val="00E0708A"/>
    <w:rsid w:val="00E074A8"/>
    <w:rsid w:val="00E108BA"/>
    <w:rsid w:val="00E111DD"/>
    <w:rsid w:val="00E113C7"/>
    <w:rsid w:val="00E12C6D"/>
    <w:rsid w:val="00E16D7D"/>
    <w:rsid w:val="00E2065A"/>
    <w:rsid w:val="00E21110"/>
    <w:rsid w:val="00E233C4"/>
    <w:rsid w:val="00E24077"/>
    <w:rsid w:val="00E244EC"/>
    <w:rsid w:val="00E248A9"/>
    <w:rsid w:val="00E26793"/>
    <w:rsid w:val="00E3008F"/>
    <w:rsid w:val="00E3099A"/>
    <w:rsid w:val="00E31D62"/>
    <w:rsid w:val="00E3272E"/>
    <w:rsid w:val="00E367C8"/>
    <w:rsid w:val="00E3687F"/>
    <w:rsid w:val="00E3780B"/>
    <w:rsid w:val="00E40D14"/>
    <w:rsid w:val="00E411D4"/>
    <w:rsid w:val="00E4130E"/>
    <w:rsid w:val="00E41E2B"/>
    <w:rsid w:val="00E43DC4"/>
    <w:rsid w:val="00E44F9A"/>
    <w:rsid w:val="00E51877"/>
    <w:rsid w:val="00E532E6"/>
    <w:rsid w:val="00E53FC9"/>
    <w:rsid w:val="00E579FC"/>
    <w:rsid w:val="00E57C9A"/>
    <w:rsid w:val="00E57D72"/>
    <w:rsid w:val="00E60F58"/>
    <w:rsid w:val="00E6390F"/>
    <w:rsid w:val="00E64849"/>
    <w:rsid w:val="00E649DB"/>
    <w:rsid w:val="00E65078"/>
    <w:rsid w:val="00E673DE"/>
    <w:rsid w:val="00E71A43"/>
    <w:rsid w:val="00E72216"/>
    <w:rsid w:val="00E72FBC"/>
    <w:rsid w:val="00E75522"/>
    <w:rsid w:val="00E76A0D"/>
    <w:rsid w:val="00E77246"/>
    <w:rsid w:val="00E80496"/>
    <w:rsid w:val="00E818C5"/>
    <w:rsid w:val="00E8227C"/>
    <w:rsid w:val="00E859DE"/>
    <w:rsid w:val="00E85E81"/>
    <w:rsid w:val="00E879A8"/>
    <w:rsid w:val="00E909BB"/>
    <w:rsid w:val="00E9251B"/>
    <w:rsid w:val="00E93C04"/>
    <w:rsid w:val="00E93ED7"/>
    <w:rsid w:val="00E94D7F"/>
    <w:rsid w:val="00EA0EBD"/>
    <w:rsid w:val="00EA1BC7"/>
    <w:rsid w:val="00EA1E16"/>
    <w:rsid w:val="00EA290A"/>
    <w:rsid w:val="00EA295D"/>
    <w:rsid w:val="00EA378A"/>
    <w:rsid w:val="00EA4136"/>
    <w:rsid w:val="00EA51B1"/>
    <w:rsid w:val="00EA6255"/>
    <w:rsid w:val="00EA730B"/>
    <w:rsid w:val="00EB1826"/>
    <w:rsid w:val="00EB2A7D"/>
    <w:rsid w:val="00EB3334"/>
    <w:rsid w:val="00EB34BE"/>
    <w:rsid w:val="00EB6AC8"/>
    <w:rsid w:val="00EB761B"/>
    <w:rsid w:val="00EB7AC1"/>
    <w:rsid w:val="00EB7B09"/>
    <w:rsid w:val="00EC0BC0"/>
    <w:rsid w:val="00EC2D36"/>
    <w:rsid w:val="00EC3606"/>
    <w:rsid w:val="00EC5D3E"/>
    <w:rsid w:val="00EC6A52"/>
    <w:rsid w:val="00EC7588"/>
    <w:rsid w:val="00ED1255"/>
    <w:rsid w:val="00ED1A5B"/>
    <w:rsid w:val="00ED3C60"/>
    <w:rsid w:val="00ED467F"/>
    <w:rsid w:val="00ED4A03"/>
    <w:rsid w:val="00ED4E14"/>
    <w:rsid w:val="00ED6E6F"/>
    <w:rsid w:val="00EE196B"/>
    <w:rsid w:val="00EE3921"/>
    <w:rsid w:val="00EE3CA4"/>
    <w:rsid w:val="00EE3EA3"/>
    <w:rsid w:val="00EE5C4F"/>
    <w:rsid w:val="00EE732B"/>
    <w:rsid w:val="00EE7C59"/>
    <w:rsid w:val="00EF04A2"/>
    <w:rsid w:val="00EF16B6"/>
    <w:rsid w:val="00EF4E6B"/>
    <w:rsid w:val="00EF4F11"/>
    <w:rsid w:val="00EF5706"/>
    <w:rsid w:val="00EF5A8C"/>
    <w:rsid w:val="00EF6081"/>
    <w:rsid w:val="00EF797B"/>
    <w:rsid w:val="00EF7DEB"/>
    <w:rsid w:val="00F0025C"/>
    <w:rsid w:val="00F02C62"/>
    <w:rsid w:val="00F040A0"/>
    <w:rsid w:val="00F041A5"/>
    <w:rsid w:val="00F05231"/>
    <w:rsid w:val="00F064FD"/>
    <w:rsid w:val="00F07B94"/>
    <w:rsid w:val="00F11D5B"/>
    <w:rsid w:val="00F126AD"/>
    <w:rsid w:val="00F12C9A"/>
    <w:rsid w:val="00F15EA5"/>
    <w:rsid w:val="00F17FFB"/>
    <w:rsid w:val="00F214FA"/>
    <w:rsid w:val="00F21F92"/>
    <w:rsid w:val="00F23212"/>
    <w:rsid w:val="00F23BDC"/>
    <w:rsid w:val="00F24639"/>
    <w:rsid w:val="00F24842"/>
    <w:rsid w:val="00F302BB"/>
    <w:rsid w:val="00F31082"/>
    <w:rsid w:val="00F31E5B"/>
    <w:rsid w:val="00F32618"/>
    <w:rsid w:val="00F32D9E"/>
    <w:rsid w:val="00F35B53"/>
    <w:rsid w:val="00F40019"/>
    <w:rsid w:val="00F408D4"/>
    <w:rsid w:val="00F4297F"/>
    <w:rsid w:val="00F4457A"/>
    <w:rsid w:val="00F46BC5"/>
    <w:rsid w:val="00F501A8"/>
    <w:rsid w:val="00F505D6"/>
    <w:rsid w:val="00F50640"/>
    <w:rsid w:val="00F51D27"/>
    <w:rsid w:val="00F54086"/>
    <w:rsid w:val="00F55462"/>
    <w:rsid w:val="00F55B46"/>
    <w:rsid w:val="00F56382"/>
    <w:rsid w:val="00F5655B"/>
    <w:rsid w:val="00F62112"/>
    <w:rsid w:val="00F62297"/>
    <w:rsid w:val="00F62AE5"/>
    <w:rsid w:val="00F6303A"/>
    <w:rsid w:val="00F63760"/>
    <w:rsid w:val="00F63F95"/>
    <w:rsid w:val="00F64907"/>
    <w:rsid w:val="00F66CBD"/>
    <w:rsid w:val="00F67687"/>
    <w:rsid w:val="00F70C40"/>
    <w:rsid w:val="00F70DA3"/>
    <w:rsid w:val="00F713A7"/>
    <w:rsid w:val="00F722D9"/>
    <w:rsid w:val="00F76737"/>
    <w:rsid w:val="00F77411"/>
    <w:rsid w:val="00F81285"/>
    <w:rsid w:val="00F83DA1"/>
    <w:rsid w:val="00F83E46"/>
    <w:rsid w:val="00F8554D"/>
    <w:rsid w:val="00F90D84"/>
    <w:rsid w:val="00F90FB1"/>
    <w:rsid w:val="00F9282B"/>
    <w:rsid w:val="00F92AD7"/>
    <w:rsid w:val="00F9472E"/>
    <w:rsid w:val="00F95296"/>
    <w:rsid w:val="00F9566E"/>
    <w:rsid w:val="00F96F35"/>
    <w:rsid w:val="00F977C7"/>
    <w:rsid w:val="00FA0D32"/>
    <w:rsid w:val="00FA1C63"/>
    <w:rsid w:val="00FA2116"/>
    <w:rsid w:val="00FA269F"/>
    <w:rsid w:val="00FA4C36"/>
    <w:rsid w:val="00FA689B"/>
    <w:rsid w:val="00FA75AB"/>
    <w:rsid w:val="00FB1BB2"/>
    <w:rsid w:val="00FB26C4"/>
    <w:rsid w:val="00FB514A"/>
    <w:rsid w:val="00FB51E5"/>
    <w:rsid w:val="00FB667A"/>
    <w:rsid w:val="00FB6E82"/>
    <w:rsid w:val="00FB7816"/>
    <w:rsid w:val="00FC2889"/>
    <w:rsid w:val="00FC30D0"/>
    <w:rsid w:val="00FC3282"/>
    <w:rsid w:val="00FC48B5"/>
    <w:rsid w:val="00FC63AE"/>
    <w:rsid w:val="00FC7E36"/>
    <w:rsid w:val="00FD09E8"/>
    <w:rsid w:val="00FD2461"/>
    <w:rsid w:val="00FD3531"/>
    <w:rsid w:val="00FD4544"/>
    <w:rsid w:val="00FD6C26"/>
    <w:rsid w:val="00FD6D1B"/>
    <w:rsid w:val="00FD75DF"/>
    <w:rsid w:val="00FD7652"/>
    <w:rsid w:val="00FE388C"/>
    <w:rsid w:val="00FE48EA"/>
    <w:rsid w:val="00FE495E"/>
    <w:rsid w:val="00FF12FF"/>
    <w:rsid w:val="00FF1510"/>
    <w:rsid w:val="00FF217C"/>
    <w:rsid w:val="00FF29B9"/>
    <w:rsid w:val="00FF4962"/>
    <w:rsid w:val="00FF4D7F"/>
    <w:rsid w:val="00FF5E55"/>
    <w:rsid w:val="00FF67AD"/>
    <w:rsid w:val="00FF6A05"/>
    <w:rsid w:val="00FF6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A86D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B1D74"/>
    <w:pPr>
      <w:adjustRightInd w:val="0"/>
      <w:snapToGrid w:val="0"/>
      <w:spacing w:line="240" w:lineRule="atLeast"/>
    </w:pPr>
    <w:rPr>
      <w:rFonts w:ascii="Trebuchet MS" w:hAnsi="Trebuchet MS"/>
      <w:szCs w:val="24"/>
      <w:lang w:eastAsia="de-CH"/>
    </w:rPr>
  </w:style>
  <w:style w:type="paragraph" w:styleId="Heading1">
    <w:name w:val="heading 1"/>
    <w:basedOn w:val="Normal"/>
    <w:next w:val="Normal"/>
    <w:autoRedefine/>
    <w:qFormat/>
    <w:rsid w:val="0011312B"/>
    <w:pPr>
      <w:keepNext/>
      <w:keepLines/>
      <w:numPr>
        <w:numId w:val="11"/>
      </w:numPr>
      <w:outlineLvl w:val="0"/>
    </w:pPr>
    <w:rPr>
      <w:rFonts w:cs="Arial"/>
      <w:b/>
      <w:bCs/>
      <w:snapToGrid w:val="0"/>
      <w:szCs w:val="32"/>
    </w:rPr>
  </w:style>
  <w:style w:type="paragraph" w:styleId="Heading2">
    <w:name w:val="heading 2"/>
    <w:basedOn w:val="Normal"/>
    <w:next w:val="Normal"/>
    <w:qFormat/>
    <w:rsid w:val="0011312B"/>
    <w:pPr>
      <w:keepNext/>
      <w:keepLines/>
      <w:numPr>
        <w:ilvl w:val="1"/>
        <w:numId w:val="11"/>
      </w:numPr>
      <w:outlineLvl w:val="1"/>
    </w:pPr>
    <w:rPr>
      <w:rFonts w:cs="Arial"/>
      <w:b/>
      <w:bCs/>
      <w:iCs/>
      <w:szCs w:val="28"/>
    </w:rPr>
  </w:style>
  <w:style w:type="paragraph" w:styleId="Heading3">
    <w:name w:val="heading 3"/>
    <w:basedOn w:val="Normal"/>
    <w:next w:val="Normal"/>
    <w:qFormat/>
    <w:rsid w:val="0011312B"/>
    <w:pPr>
      <w:keepNext/>
      <w:keepLines/>
      <w:numPr>
        <w:ilvl w:val="2"/>
        <w:numId w:val="11"/>
      </w:numPr>
      <w:outlineLvl w:val="2"/>
    </w:pPr>
    <w:rPr>
      <w:rFonts w:cs="Arial"/>
      <w:b/>
      <w:bCs/>
      <w:szCs w:val="26"/>
    </w:rPr>
  </w:style>
  <w:style w:type="paragraph" w:styleId="Heading4">
    <w:name w:val="heading 4"/>
    <w:basedOn w:val="Normal"/>
    <w:next w:val="Normal"/>
    <w:qFormat/>
    <w:rsid w:val="0011312B"/>
    <w:pPr>
      <w:keepNext/>
      <w:keepLines/>
      <w:numPr>
        <w:ilvl w:val="3"/>
        <w:numId w:val="11"/>
      </w:numPr>
      <w:outlineLvl w:val="3"/>
    </w:pPr>
    <w:rPr>
      <w:b/>
      <w:bCs/>
      <w:szCs w:val="28"/>
    </w:rPr>
  </w:style>
  <w:style w:type="paragraph" w:styleId="Heading5">
    <w:name w:val="heading 5"/>
    <w:basedOn w:val="Normal"/>
    <w:next w:val="Normal"/>
    <w:qFormat/>
    <w:rsid w:val="0011312B"/>
    <w:pPr>
      <w:keepNext/>
      <w:keepLines/>
      <w:numPr>
        <w:ilvl w:val="4"/>
        <w:numId w:val="11"/>
      </w:numPr>
      <w:outlineLvl w:val="4"/>
    </w:pPr>
    <w:rPr>
      <w:b/>
      <w:bCs/>
      <w:iCs/>
      <w:szCs w:val="26"/>
    </w:rPr>
  </w:style>
  <w:style w:type="paragraph" w:styleId="Heading6">
    <w:name w:val="heading 6"/>
    <w:basedOn w:val="Normal"/>
    <w:next w:val="Normal"/>
    <w:qFormat/>
    <w:rsid w:val="0011312B"/>
    <w:pPr>
      <w:keepNext/>
      <w:keepLines/>
      <w:numPr>
        <w:ilvl w:val="5"/>
        <w:numId w:val="11"/>
      </w:numPr>
      <w:outlineLvl w:val="5"/>
    </w:pPr>
    <w:rPr>
      <w:b/>
      <w:bCs/>
      <w:szCs w:val="22"/>
    </w:rPr>
  </w:style>
  <w:style w:type="paragraph" w:styleId="Heading7">
    <w:name w:val="heading 7"/>
    <w:basedOn w:val="Normal"/>
    <w:next w:val="Normal"/>
    <w:qFormat/>
    <w:rsid w:val="0011312B"/>
    <w:pPr>
      <w:keepNext/>
      <w:keepLines/>
      <w:numPr>
        <w:ilvl w:val="6"/>
        <w:numId w:val="11"/>
      </w:numPr>
      <w:outlineLvl w:val="6"/>
    </w:pPr>
    <w:rPr>
      <w:b/>
    </w:rPr>
  </w:style>
  <w:style w:type="paragraph" w:styleId="Heading8">
    <w:name w:val="heading 8"/>
    <w:basedOn w:val="Normal"/>
    <w:next w:val="Normal"/>
    <w:qFormat/>
    <w:rsid w:val="0011312B"/>
    <w:pPr>
      <w:keepNext/>
      <w:keepLines/>
      <w:numPr>
        <w:ilvl w:val="7"/>
        <w:numId w:val="11"/>
      </w:numPr>
      <w:outlineLvl w:val="7"/>
    </w:pPr>
    <w:rPr>
      <w:b/>
      <w:iCs/>
    </w:rPr>
  </w:style>
  <w:style w:type="paragraph" w:styleId="Heading9">
    <w:name w:val="heading 9"/>
    <w:basedOn w:val="Normal"/>
    <w:next w:val="Normal"/>
    <w:qFormat/>
    <w:rsid w:val="0011312B"/>
    <w:pPr>
      <w:keepNext/>
      <w:keepLines/>
      <w:numPr>
        <w:ilvl w:val="8"/>
        <w:numId w:val="11"/>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194F"/>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Header">
    <w:name w:val="header"/>
    <w:basedOn w:val="Normal"/>
    <w:link w:val="HeaderChar"/>
    <w:rsid w:val="00A856F5"/>
    <w:pPr>
      <w:spacing w:line="240" w:lineRule="auto"/>
      <w:ind w:right="4820"/>
    </w:pPr>
    <w:rPr>
      <w:sz w:val="18"/>
      <w:lang w:val="de-CH"/>
    </w:rPr>
  </w:style>
  <w:style w:type="paragraph" w:styleId="Footer">
    <w:name w:val="footer"/>
    <w:basedOn w:val="Normal"/>
    <w:rsid w:val="009169C5"/>
    <w:pPr>
      <w:ind w:right="3260"/>
    </w:pPr>
    <w:rPr>
      <w:sz w:val="15"/>
    </w:rPr>
  </w:style>
  <w:style w:type="paragraph" w:styleId="TOC1">
    <w:name w:val="toc 1"/>
    <w:basedOn w:val="Normal"/>
    <w:next w:val="Normal"/>
    <w:autoRedefine/>
    <w:rsid w:val="00DE409C"/>
  </w:style>
  <w:style w:type="paragraph" w:styleId="TOC2">
    <w:name w:val="toc 2"/>
    <w:basedOn w:val="Normal"/>
    <w:next w:val="Normal"/>
    <w:autoRedefine/>
    <w:rsid w:val="005E7E3B"/>
  </w:style>
  <w:style w:type="paragraph" w:styleId="TOC3">
    <w:name w:val="toc 3"/>
    <w:basedOn w:val="Normal"/>
    <w:next w:val="Normal"/>
    <w:autoRedefine/>
    <w:rsid w:val="00DE409C"/>
  </w:style>
  <w:style w:type="character" w:styleId="Hyperlink">
    <w:name w:val="Hyperlink"/>
    <w:rsid w:val="00BA7D0F"/>
    <w:rPr>
      <w:dstrike w:val="0"/>
      <w:color w:val="auto"/>
      <w:u w:val="single"/>
      <w:vertAlign w:val="baseline"/>
      <w:lang w:val="en-US"/>
    </w:rPr>
  </w:style>
  <w:style w:type="paragraph" w:styleId="BalloonText">
    <w:name w:val="Balloon Text"/>
    <w:basedOn w:val="Normal"/>
    <w:rsid w:val="00B57397"/>
    <w:pPr>
      <w:keepLines/>
    </w:pPr>
    <w:rPr>
      <w:rFonts w:cs="Tahoma"/>
      <w:sz w:val="16"/>
      <w:szCs w:val="16"/>
    </w:rPr>
  </w:style>
  <w:style w:type="paragraph" w:styleId="Caption">
    <w:name w:val="caption"/>
    <w:basedOn w:val="Normal"/>
    <w:next w:val="Normal"/>
    <w:qFormat/>
    <w:rsid w:val="00B57397"/>
    <w:pPr>
      <w:keepLines/>
    </w:pPr>
    <w:rPr>
      <w:b/>
      <w:bCs/>
      <w:sz w:val="16"/>
      <w:szCs w:val="20"/>
    </w:rPr>
  </w:style>
  <w:style w:type="character" w:styleId="CommentReference">
    <w:name w:val="annotation reference"/>
    <w:rsid w:val="00B57397"/>
    <w:rPr>
      <w:sz w:val="16"/>
      <w:szCs w:val="16"/>
      <w:lang w:val="en-US"/>
    </w:rPr>
  </w:style>
  <w:style w:type="paragraph" w:styleId="CommentText">
    <w:name w:val="annotation text"/>
    <w:basedOn w:val="Normal"/>
    <w:link w:val="CommentTextChar"/>
    <w:rsid w:val="00B57397"/>
    <w:rPr>
      <w:sz w:val="16"/>
      <w:szCs w:val="20"/>
    </w:rPr>
  </w:style>
  <w:style w:type="paragraph" w:styleId="CommentSubject">
    <w:name w:val="annotation subject"/>
    <w:basedOn w:val="CommentText"/>
    <w:next w:val="CommentText"/>
    <w:rsid w:val="00DE409C"/>
    <w:rPr>
      <w:b/>
      <w:bCs/>
    </w:rPr>
  </w:style>
  <w:style w:type="paragraph" w:styleId="DocumentMap">
    <w:name w:val="Document Map"/>
    <w:basedOn w:val="Normal"/>
    <w:rsid w:val="009D48A4"/>
    <w:rPr>
      <w:rFonts w:cs="Tahoma"/>
      <w:szCs w:val="20"/>
    </w:rPr>
  </w:style>
  <w:style w:type="character" w:styleId="EndnoteReference">
    <w:name w:val="endnote reference"/>
    <w:rsid w:val="00DE409C"/>
    <w:rPr>
      <w:vertAlign w:val="superscript"/>
      <w:lang w:val="en-US"/>
    </w:rPr>
  </w:style>
  <w:style w:type="paragraph" w:styleId="EndnoteText">
    <w:name w:val="endnote text"/>
    <w:basedOn w:val="Normal"/>
    <w:rsid w:val="009D48A4"/>
    <w:rPr>
      <w:sz w:val="14"/>
      <w:szCs w:val="20"/>
    </w:rPr>
  </w:style>
  <w:style w:type="character" w:styleId="FootnoteReference">
    <w:name w:val="footnote reference"/>
    <w:rsid w:val="00DE409C"/>
    <w:rPr>
      <w:vertAlign w:val="superscript"/>
      <w:lang w:val="en-US"/>
    </w:rPr>
  </w:style>
  <w:style w:type="paragraph" w:styleId="FootnoteText">
    <w:name w:val="footnote text"/>
    <w:basedOn w:val="Normal"/>
    <w:rsid w:val="009D48A4"/>
    <w:rPr>
      <w:sz w:val="14"/>
      <w:szCs w:val="20"/>
    </w:rPr>
  </w:style>
  <w:style w:type="paragraph" w:styleId="Index1">
    <w:name w:val="index 1"/>
    <w:basedOn w:val="Normal"/>
    <w:next w:val="Normal"/>
    <w:autoRedefine/>
    <w:rsid w:val="00730FCB"/>
    <w:pPr>
      <w:ind w:left="284" w:hanging="284"/>
    </w:pPr>
  </w:style>
  <w:style w:type="paragraph" w:styleId="Index2">
    <w:name w:val="index 2"/>
    <w:basedOn w:val="Normal"/>
    <w:next w:val="Normal"/>
    <w:autoRedefine/>
    <w:rsid w:val="00730FCB"/>
    <w:pPr>
      <w:ind w:left="568" w:hanging="284"/>
    </w:pPr>
  </w:style>
  <w:style w:type="paragraph" w:styleId="Index3">
    <w:name w:val="index 3"/>
    <w:basedOn w:val="Normal"/>
    <w:next w:val="Normal"/>
    <w:autoRedefine/>
    <w:rsid w:val="00730FCB"/>
    <w:pPr>
      <w:ind w:left="851" w:hanging="284"/>
    </w:pPr>
  </w:style>
  <w:style w:type="paragraph" w:styleId="Index4">
    <w:name w:val="index 4"/>
    <w:basedOn w:val="Normal"/>
    <w:next w:val="Normal"/>
    <w:autoRedefine/>
    <w:rsid w:val="00730FCB"/>
    <w:pPr>
      <w:ind w:left="1135" w:hanging="284"/>
    </w:pPr>
  </w:style>
  <w:style w:type="paragraph" w:styleId="Index5">
    <w:name w:val="index 5"/>
    <w:basedOn w:val="Normal"/>
    <w:next w:val="Normal"/>
    <w:autoRedefine/>
    <w:rsid w:val="00730FCB"/>
    <w:pPr>
      <w:ind w:left="1418" w:hanging="284"/>
    </w:pPr>
  </w:style>
  <w:style w:type="paragraph" w:styleId="Index6">
    <w:name w:val="index 6"/>
    <w:basedOn w:val="Normal"/>
    <w:next w:val="Normal"/>
    <w:autoRedefine/>
    <w:rsid w:val="00730FCB"/>
    <w:pPr>
      <w:ind w:left="1702" w:hanging="284"/>
    </w:pPr>
  </w:style>
  <w:style w:type="paragraph" w:styleId="Index7">
    <w:name w:val="index 7"/>
    <w:basedOn w:val="Normal"/>
    <w:next w:val="Normal"/>
    <w:autoRedefine/>
    <w:rsid w:val="00730FCB"/>
    <w:pPr>
      <w:ind w:left="1985" w:hanging="284"/>
    </w:pPr>
  </w:style>
  <w:style w:type="paragraph" w:styleId="Index8">
    <w:name w:val="index 8"/>
    <w:basedOn w:val="Normal"/>
    <w:next w:val="Normal"/>
    <w:autoRedefine/>
    <w:rsid w:val="00730FCB"/>
    <w:pPr>
      <w:ind w:left="2269" w:hanging="284"/>
    </w:pPr>
  </w:style>
  <w:style w:type="paragraph" w:styleId="Index9">
    <w:name w:val="index 9"/>
    <w:basedOn w:val="Normal"/>
    <w:next w:val="Normal"/>
    <w:autoRedefine/>
    <w:rsid w:val="00730FCB"/>
    <w:pPr>
      <w:ind w:left="2552" w:hanging="284"/>
    </w:pPr>
  </w:style>
  <w:style w:type="paragraph" w:styleId="IndexHeading">
    <w:name w:val="index heading"/>
    <w:basedOn w:val="Normal"/>
    <w:next w:val="Index1"/>
    <w:rsid w:val="00730FCB"/>
    <w:pPr>
      <w:keepNext/>
      <w:keepLines/>
    </w:pPr>
    <w:rPr>
      <w:rFonts w:cs="Arial"/>
      <w:b/>
      <w:bCs/>
    </w:rPr>
  </w:style>
  <w:style w:type="paragraph" w:styleId="MacroText">
    <w:name w:val="macro"/>
    <w:rsid w:val="00C70241"/>
    <w:rPr>
      <w:rFonts w:ascii="Verdana" w:hAnsi="Verdana" w:cs="Courier New"/>
      <w:sz w:val="22"/>
      <w:lang w:val="de-CH" w:eastAsia="de-CH"/>
    </w:rPr>
  </w:style>
  <w:style w:type="paragraph" w:styleId="TableofAuthorities">
    <w:name w:val="table of authorities"/>
    <w:basedOn w:val="Normal"/>
    <w:next w:val="Normal"/>
    <w:rsid w:val="005E7E3B"/>
    <w:pPr>
      <w:ind w:left="284" w:hanging="284"/>
    </w:pPr>
  </w:style>
  <w:style w:type="paragraph" w:styleId="TableofFigures">
    <w:name w:val="table of figures"/>
    <w:basedOn w:val="Normal"/>
    <w:next w:val="Normal"/>
    <w:rsid w:val="00DE409C"/>
  </w:style>
  <w:style w:type="paragraph" w:styleId="TOAHeading">
    <w:name w:val="toa heading"/>
    <w:basedOn w:val="Normal"/>
    <w:next w:val="Normal"/>
    <w:rsid w:val="002645DC"/>
    <w:pPr>
      <w:keepNext/>
      <w:keepLines/>
    </w:pPr>
    <w:rPr>
      <w:rFonts w:cs="Arial"/>
      <w:b/>
      <w:bCs/>
    </w:rPr>
  </w:style>
  <w:style w:type="paragraph" w:styleId="TOC4">
    <w:name w:val="toc 4"/>
    <w:basedOn w:val="Normal"/>
    <w:next w:val="Normal"/>
    <w:autoRedefine/>
    <w:rsid w:val="00DE409C"/>
  </w:style>
  <w:style w:type="paragraph" w:styleId="TOC5">
    <w:name w:val="toc 5"/>
    <w:basedOn w:val="Normal"/>
    <w:next w:val="Normal"/>
    <w:autoRedefine/>
    <w:rsid w:val="00DE409C"/>
  </w:style>
  <w:style w:type="paragraph" w:styleId="TOC6">
    <w:name w:val="toc 6"/>
    <w:basedOn w:val="Normal"/>
    <w:next w:val="Normal"/>
    <w:autoRedefine/>
    <w:rsid w:val="00DE409C"/>
  </w:style>
  <w:style w:type="paragraph" w:styleId="TOC7">
    <w:name w:val="toc 7"/>
    <w:basedOn w:val="Normal"/>
    <w:next w:val="Normal"/>
    <w:autoRedefine/>
    <w:rsid w:val="00DE409C"/>
  </w:style>
  <w:style w:type="paragraph" w:styleId="TOC8">
    <w:name w:val="toc 8"/>
    <w:basedOn w:val="Normal"/>
    <w:next w:val="Normal"/>
    <w:autoRedefine/>
    <w:rsid w:val="00DE409C"/>
  </w:style>
  <w:style w:type="paragraph" w:styleId="TOC9">
    <w:name w:val="toc 9"/>
    <w:basedOn w:val="Normal"/>
    <w:next w:val="Normal"/>
    <w:autoRedefine/>
    <w:rsid w:val="00DE409C"/>
  </w:style>
  <w:style w:type="paragraph" w:styleId="Title">
    <w:name w:val="Title"/>
    <w:basedOn w:val="Normal"/>
    <w:next w:val="Normal"/>
    <w:qFormat/>
    <w:rsid w:val="005E7E3B"/>
    <w:pPr>
      <w:keepNext/>
      <w:keepLines/>
    </w:pPr>
    <w:rPr>
      <w:rFonts w:cs="Arial"/>
      <w:b/>
      <w:bCs/>
      <w:szCs w:val="32"/>
    </w:rPr>
  </w:style>
  <w:style w:type="paragraph" w:customStyle="1" w:styleId="Subject">
    <w:name w:val="Subject"/>
    <w:basedOn w:val="Normal"/>
    <w:rsid w:val="00B66652"/>
    <w:rPr>
      <w:b/>
      <w:sz w:val="32"/>
    </w:rPr>
  </w:style>
  <w:style w:type="paragraph" w:styleId="Subtitle">
    <w:name w:val="Subtitle"/>
    <w:basedOn w:val="Normal"/>
    <w:next w:val="Normal"/>
    <w:qFormat/>
    <w:rsid w:val="00E00A1D"/>
    <w:pPr>
      <w:keepNext/>
      <w:keepLines/>
    </w:pPr>
    <w:rPr>
      <w:rFonts w:cs="Arial"/>
      <w:b/>
    </w:rPr>
  </w:style>
  <w:style w:type="paragraph" w:customStyle="1" w:styleId="TextTogether">
    <w:name w:val="TextTogether"/>
    <w:basedOn w:val="Normal"/>
    <w:rsid w:val="005E7E3B"/>
    <w:pPr>
      <w:keepNext/>
      <w:keepLines/>
    </w:pPr>
  </w:style>
  <w:style w:type="character" w:styleId="Strong">
    <w:name w:val="Strong"/>
    <w:qFormat/>
    <w:rsid w:val="0097381A"/>
    <w:rPr>
      <w:rFonts w:ascii="Trebuchet MS" w:hAnsi="Trebuchet MS"/>
      <w:b/>
      <w:bCs/>
      <w:lang w:val="en-US"/>
    </w:rPr>
  </w:style>
  <w:style w:type="character" w:customStyle="1" w:styleId="Description">
    <w:name w:val="Description"/>
    <w:rsid w:val="005358BA"/>
    <w:rPr>
      <w:sz w:val="16"/>
      <w:lang w:val="en-US"/>
    </w:rPr>
  </w:style>
  <w:style w:type="paragraph" w:customStyle="1" w:styleId="Introduction">
    <w:name w:val="Introduction"/>
    <w:basedOn w:val="Normal"/>
    <w:next w:val="Normal"/>
    <w:rsid w:val="00E00A1D"/>
    <w:pPr>
      <w:keepNext/>
      <w:keepLines/>
    </w:pPr>
  </w:style>
  <w:style w:type="paragraph" w:styleId="Closing">
    <w:name w:val="Closing"/>
    <w:basedOn w:val="Normal"/>
    <w:rsid w:val="00E00A1D"/>
    <w:pPr>
      <w:keepNext/>
      <w:keepLines/>
    </w:pPr>
  </w:style>
  <w:style w:type="paragraph" w:customStyle="1" w:styleId="Separator">
    <w:name w:val="Separator"/>
    <w:basedOn w:val="Normal"/>
    <w:next w:val="Normal"/>
    <w:rsid w:val="000F79CA"/>
    <w:pPr>
      <w:pBdr>
        <w:bottom w:val="single" w:sz="4" w:space="1" w:color="auto"/>
      </w:pBdr>
    </w:pPr>
  </w:style>
  <w:style w:type="paragraph" w:customStyle="1" w:styleId="Topic300">
    <w:name w:val="Topic300"/>
    <w:basedOn w:val="Normal"/>
    <w:rsid w:val="00100419"/>
    <w:pPr>
      <w:keepLines/>
      <w:ind w:left="1701" w:hanging="1701"/>
    </w:pPr>
  </w:style>
  <w:style w:type="paragraph" w:customStyle="1" w:styleId="Topic600">
    <w:name w:val="Topic600"/>
    <w:basedOn w:val="Normal"/>
    <w:rsid w:val="005E7E3B"/>
    <w:pPr>
      <w:keepLines/>
      <w:ind w:left="3402" w:hanging="3402"/>
    </w:pPr>
  </w:style>
  <w:style w:type="paragraph" w:customStyle="1" w:styleId="Topic900">
    <w:name w:val="Topic900"/>
    <w:basedOn w:val="Normal"/>
    <w:rsid w:val="005E7E3B"/>
    <w:pPr>
      <w:keepLines/>
      <w:ind w:left="5103" w:hanging="5103"/>
    </w:pPr>
  </w:style>
  <w:style w:type="paragraph" w:customStyle="1" w:styleId="Topic075">
    <w:name w:val="Topic075"/>
    <w:basedOn w:val="Normal"/>
    <w:rsid w:val="00467057"/>
    <w:pPr>
      <w:keepLines/>
      <w:ind w:left="425" w:hanging="425"/>
    </w:pPr>
  </w:style>
  <w:style w:type="paragraph" w:styleId="Signature">
    <w:name w:val="Signature"/>
    <w:basedOn w:val="Normal"/>
    <w:rsid w:val="00486D68"/>
    <w:pPr>
      <w:keepNext/>
      <w:keepLines/>
    </w:pPr>
  </w:style>
  <w:style w:type="character" w:styleId="Emphasis">
    <w:name w:val="Emphasis"/>
    <w:uiPriority w:val="20"/>
    <w:qFormat/>
    <w:rsid w:val="009D48A4"/>
    <w:rPr>
      <w:b/>
      <w:iCs/>
      <w:lang w:val="en-US"/>
    </w:rPr>
  </w:style>
  <w:style w:type="character" w:styleId="FollowedHyperlink">
    <w:name w:val="FollowedHyperlink"/>
    <w:rsid w:val="000A67FE"/>
    <w:rPr>
      <w:dstrike w:val="0"/>
      <w:u w:val="none"/>
      <w:vertAlign w:val="baseline"/>
      <w:lang w:val="en-US"/>
    </w:rPr>
  </w:style>
  <w:style w:type="paragraph" w:customStyle="1" w:styleId="Enclosures">
    <w:name w:val="Enclosures"/>
    <w:basedOn w:val="Normal"/>
    <w:rsid w:val="000A67FE"/>
  </w:style>
  <w:style w:type="paragraph" w:customStyle="1" w:styleId="PositionItem">
    <w:name w:val="PositionItem"/>
    <w:basedOn w:val="Normal"/>
    <w:rsid w:val="00A02515"/>
    <w:pPr>
      <w:keepNext/>
      <w:keepLines/>
      <w:tabs>
        <w:tab w:val="left" w:pos="7541"/>
        <w:tab w:val="decimal" w:pos="9072"/>
      </w:tabs>
      <w:ind w:left="851" w:right="2268" w:hanging="851"/>
    </w:pPr>
  </w:style>
  <w:style w:type="paragraph" w:customStyle="1" w:styleId="PositionTitle">
    <w:name w:val="PositionTitle"/>
    <w:basedOn w:val="Normal"/>
    <w:rsid w:val="00A02515"/>
    <w:pPr>
      <w:tabs>
        <w:tab w:val="left" w:pos="7541"/>
        <w:tab w:val="decimal" w:pos="9072"/>
      </w:tabs>
      <w:ind w:left="851" w:right="2268"/>
    </w:pPr>
    <w:rPr>
      <w:b/>
      <w:spacing w:val="-10"/>
      <w:lang w:val="en-GB"/>
    </w:rPr>
  </w:style>
  <w:style w:type="paragraph" w:customStyle="1" w:styleId="MinutesTitle">
    <w:name w:val="MinutesTitle"/>
    <w:basedOn w:val="Normal"/>
    <w:next w:val="MinutesItem"/>
    <w:rsid w:val="00730FCB"/>
    <w:pPr>
      <w:tabs>
        <w:tab w:val="right" w:pos="9356"/>
      </w:tabs>
      <w:ind w:right="2268"/>
    </w:pPr>
    <w:rPr>
      <w:b/>
    </w:rPr>
  </w:style>
  <w:style w:type="paragraph" w:customStyle="1" w:styleId="MinutesItem">
    <w:name w:val="MinutesItem"/>
    <w:basedOn w:val="Normal"/>
    <w:rsid w:val="00730FCB"/>
    <w:pPr>
      <w:tabs>
        <w:tab w:val="right" w:pos="9356"/>
      </w:tabs>
      <w:ind w:right="2268"/>
    </w:pPr>
  </w:style>
  <w:style w:type="paragraph" w:customStyle="1" w:styleId="ReturnAddress">
    <w:name w:val="ReturnAddress"/>
    <w:basedOn w:val="Normal"/>
    <w:rsid w:val="000F79CA"/>
    <w:pPr>
      <w:keepLines/>
    </w:pPr>
    <w:rPr>
      <w:sz w:val="14"/>
      <w:u w:val="single"/>
    </w:rPr>
  </w:style>
  <w:style w:type="paragraph" w:customStyle="1" w:styleId="zOawDeliveryOption">
    <w:name w:val="zOawDeliveryOption"/>
    <w:basedOn w:val="Normal"/>
    <w:rsid w:val="000A67FE"/>
    <w:rPr>
      <w:b/>
    </w:rPr>
  </w:style>
  <w:style w:type="paragraph" w:customStyle="1" w:styleId="zOawDeliveryOption2">
    <w:name w:val="zOawDeliveryOption2"/>
    <w:basedOn w:val="Normal"/>
    <w:rsid w:val="000A67FE"/>
    <w:rPr>
      <w:b/>
    </w:rPr>
  </w:style>
  <w:style w:type="paragraph" w:customStyle="1" w:styleId="zOawRecipient">
    <w:name w:val="zOawRecipient"/>
    <w:basedOn w:val="Normal"/>
    <w:rsid w:val="000A67FE"/>
  </w:style>
  <w:style w:type="paragraph" w:customStyle="1" w:styleId="ListWithNumbers">
    <w:name w:val="ListWithNumbers"/>
    <w:basedOn w:val="Normal"/>
    <w:rsid w:val="00F31082"/>
    <w:pPr>
      <w:numPr>
        <w:numId w:val="13"/>
      </w:numPr>
    </w:pPr>
  </w:style>
  <w:style w:type="paragraph" w:customStyle="1" w:styleId="ListWithSymbols">
    <w:name w:val="ListWithSymbols"/>
    <w:basedOn w:val="Normal"/>
    <w:rsid w:val="00990927"/>
    <w:pPr>
      <w:numPr>
        <w:numId w:val="14"/>
      </w:numPr>
    </w:pPr>
  </w:style>
  <w:style w:type="paragraph" w:customStyle="1" w:styleId="ListWithLetters">
    <w:name w:val="ListWithLetters"/>
    <w:basedOn w:val="Normal"/>
    <w:rsid w:val="00AE1B37"/>
    <w:pPr>
      <w:numPr>
        <w:numId w:val="16"/>
      </w:numPr>
    </w:pPr>
  </w:style>
  <w:style w:type="paragraph" w:customStyle="1" w:styleId="DocumentType">
    <w:name w:val="DocumentType"/>
    <w:basedOn w:val="Normal"/>
    <w:rsid w:val="00B66652"/>
    <w:rPr>
      <w:sz w:val="40"/>
    </w:rPr>
  </w:style>
  <w:style w:type="paragraph" w:customStyle="1" w:styleId="OutputprofileTitle">
    <w:name w:val="OutputprofileTitle"/>
    <w:basedOn w:val="Normal"/>
    <w:next w:val="OutputprofileText"/>
    <w:rsid w:val="00A02515"/>
    <w:pPr>
      <w:keepLines/>
    </w:pPr>
    <w:rPr>
      <w:b/>
      <w:sz w:val="14"/>
    </w:rPr>
  </w:style>
  <w:style w:type="paragraph" w:customStyle="1" w:styleId="OutputprofileText">
    <w:name w:val="OutputprofileText"/>
    <w:basedOn w:val="Normal"/>
    <w:rsid w:val="00A02515"/>
    <w:pPr>
      <w:keepLines/>
    </w:pPr>
    <w:rPr>
      <w:sz w:val="14"/>
    </w:rPr>
  </w:style>
  <w:style w:type="paragraph" w:styleId="BlockText">
    <w:name w:val="Block Text"/>
    <w:basedOn w:val="Normal"/>
    <w:rsid w:val="009D48A4"/>
  </w:style>
  <w:style w:type="paragraph" w:styleId="BodyText">
    <w:name w:val="Body Text"/>
    <w:basedOn w:val="Normal"/>
    <w:rsid w:val="009D48A4"/>
  </w:style>
  <w:style w:type="paragraph" w:styleId="BodyText2">
    <w:name w:val="Body Text 2"/>
    <w:basedOn w:val="Normal"/>
    <w:rsid w:val="009D48A4"/>
  </w:style>
  <w:style w:type="paragraph" w:styleId="BodyText3">
    <w:name w:val="Body Text 3"/>
    <w:basedOn w:val="Normal"/>
    <w:rsid w:val="009D48A4"/>
    <w:rPr>
      <w:szCs w:val="16"/>
    </w:rPr>
  </w:style>
  <w:style w:type="paragraph" w:styleId="BodyTextFirstIndent">
    <w:name w:val="Body Text First Indent"/>
    <w:basedOn w:val="BodyText"/>
    <w:rsid w:val="009D48A4"/>
  </w:style>
  <w:style w:type="paragraph" w:styleId="BodyTextIndent">
    <w:name w:val="Body Text Indent"/>
    <w:basedOn w:val="Normal"/>
    <w:rsid w:val="009D48A4"/>
  </w:style>
  <w:style w:type="paragraph" w:styleId="BodyTextFirstIndent2">
    <w:name w:val="Body Text First Indent 2"/>
    <w:basedOn w:val="BodyTextIndent"/>
    <w:rsid w:val="009D48A4"/>
  </w:style>
  <w:style w:type="paragraph" w:styleId="BodyTextIndent2">
    <w:name w:val="Body Text Indent 2"/>
    <w:basedOn w:val="Normal"/>
    <w:rsid w:val="009D48A4"/>
  </w:style>
  <w:style w:type="paragraph" w:styleId="BodyTextIndent3">
    <w:name w:val="Body Text Indent 3"/>
    <w:basedOn w:val="Normal"/>
    <w:rsid w:val="009D48A4"/>
    <w:rPr>
      <w:szCs w:val="16"/>
    </w:rPr>
  </w:style>
  <w:style w:type="paragraph" w:styleId="EnvelopeAddress">
    <w:name w:val="envelope address"/>
    <w:basedOn w:val="Normal"/>
    <w:rsid w:val="009D48A4"/>
    <w:pPr>
      <w:framePr w:w="4320" w:h="2160" w:hRule="exact" w:hSpace="141" w:wrap="auto" w:hAnchor="page" w:xAlign="center" w:yAlign="bottom"/>
      <w:ind w:left="1"/>
    </w:pPr>
    <w:rPr>
      <w:rFonts w:cs="Arial"/>
    </w:rPr>
  </w:style>
  <w:style w:type="paragraph" w:styleId="EnvelopeReturn">
    <w:name w:val="envelope return"/>
    <w:basedOn w:val="Normal"/>
    <w:rsid w:val="009D48A4"/>
    <w:rPr>
      <w:rFonts w:cs="Arial"/>
      <w:szCs w:val="20"/>
    </w:rPr>
  </w:style>
  <w:style w:type="paragraph" w:styleId="HTMLAddress">
    <w:name w:val="HTML Address"/>
    <w:basedOn w:val="Normal"/>
    <w:rsid w:val="00730FCB"/>
    <w:rPr>
      <w:iCs/>
    </w:rPr>
  </w:style>
  <w:style w:type="character" w:styleId="HTMLCite">
    <w:name w:val="HTML Cite"/>
    <w:rsid w:val="00730FCB"/>
    <w:rPr>
      <w:iCs/>
      <w:lang w:val="en-US"/>
    </w:rPr>
  </w:style>
  <w:style w:type="character" w:styleId="HTMLCode">
    <w:name w:val="HTML Code"/>
    <w:rsid w:val="00730FCB"/>
    <w:rPr>
      <w:rFonts w:ascii="Verdana" w:hAnsi="Verdana" w:cs="Courier New"/>
      <w:sz w:val="22"/>
      <w:szCs w:val="20"/>
      <w:lang w:val="en-US"/>
    </w:rPr>
  </w:style>
  <w:style w:type="character" w:styleId="HTMLDefinition">
    <w:name w:val="HTML Definition"/>
    <w:rsid w:val="00730FCB"/>
    <w:rPr>
      <w:iCs/>
      <w:lang w:val="en-US"/>
    </w:rPr>
  </w:style>
  <w:style w:type="character" w:styleId="HTMLKeyboard">
    <w:name w:val="HTML Keyboard"/>
    <w:rsid w:val="00730FCB"/>
    <w:rPr>
      <w:rFonts w:ascii="Verdana" w:hAnsi="Verdana" w:cs="Courier New"/>
      <w:sz w:val="22"/>
      <w:szCs w:val="20"/>
      <w:lang w:val="en-US"/>
    </w:rPr>
  </w:style>
  <w:style w:type="paragraph" w:styleId="HTMLPreformatted">
    <w:name w:val="HTML Preformatted"/>
    <w:basedOn w:val="Normal"/>
    <w:rsid w:val="00730FCB"/>
    <w:rPr>
      <w:rFonts w:cs="Courier New"/>
      <w:szCs w:val="20"/>
    </w:rPr>
  </w:style>
  <w:style w:type="character" w:styleId="HTMLSample">
    <w:name w:val="HTML Sample"/>
    <w:rsid w:val="00730FCB"/>
    <w:rPr>
      <w:rFonts w:ascii="Verdana" w:hAnsi="Verdana" w:cs="Courier New"/>
      <w:sz w:val="22"/>
      <w:lang w:val="en-US"/>
    </w:rPr>
  </w:style>
  <w:style w:type="character" w:styleId="HTMLTypewriter">
    <w:name w:val="HTML Typewriter"/>
    <w:rsid w:val="00730FCB"/>
    <w:rPr>
      <w:rFonts w:ascii="Verdana" w:hAnsi="Verdana" w:cs="Courier New"/>
      <w:sz w:val="20"/>
      <w:szCs w:val="20"/>
      <w:lang w:val="en-US"/>
    </w:rPr>
  </w:style>
  <w:style w:type="character" w:styleId="HTMLVariable">
    <w:name w:val="HTML Variable"/>
    <w:rsid w:val="00730FCB"/>
    <w:rPr>
      <w:iCs/>
      <w:lang w:val="en-US"/>
    </w:rPr>
  </w:style>
  <w:style w:type="character" w:styleId="LineNumber">
    <w:name w:val="line number"/>
    <w:rsid w:val="00730FCB"/>
    <w:rPr>
      <w:lang w:val="en-US"/>
    </w:rPr>
  </w:style>
  <w:style w:type="paragraph" w:styleId="List">
    <w:name w:val="List"/>
    <w:basedOn w:val="Normal"/>
    <w:rsid w:val="00730FCB"/>
    <w:pPr>
      <w:ind w:left="283" w:hanging="283"/>
    </w:pPr>
  </w:style>
  <w:style w:type="paragraph" w:styleId="List2">
    <w:name w:val="List 2"/>
    <w:basedOn w:val="Normal"/>
    <w:rsid w:val="00730FCB"/>
    <w:pPr>
      <w:ind w:left="566" w:hanging="283"/>
    </w:pPr>
  </w:style>
  <w:style w:type="paragraph" w:styleId="List3">
    <w:name w:val="List 3"/>
    <w:basedOn w:val="Normal"/>
    <w:rsid w:val="00730FCB"/>
    <w:pPr>
      <w:ind w:left="849" w:hanging="283"/>
    </w:pPr>
  </w:style>
  <w:style w:type="paragraph" w:styleId="List4">
    <w:name w:val="List 4"/>
    <w:basedOn w:val="Normal"/>
    <w:rsid w:val="00730FCB"/>
    <w:pPr>
      <w:ind w:left="1132" w:hanging="283"/>
    </w:pPr>
  </w:style>
  <w:style w:type="paragraph" w:styleId="List5">
    <w:name w:val="List 5"/>
    <w:basedOn w:val="Normal"/>
    <w:rsid w:val="00730FCB"/>
    <w:pPr>
      <w:ind w:left="1415" w:hanging="283"/>
    </w:pPr>
  </w:style>
  <w:style w:type="paragraph" w:styleId="MessageHeader">
    <w:name w:val="Message Header"/>
    <w:basedOn w:val="Normal"/>
    <w:rsid w:val="00730FCB"/>
    <w:rPr>
      <w:rFonts w:cs="Arial"/>
      <w:b/>
    </w:rPr>
  </w:style>
  <w:style w:type="paragraph" w:styleId="NormalWeb">
    <w:name w:val="Normal (Web)"/>
    <w:basedOn w:val="Normal"/>
    <w:uiPriority w:val="99"/>
    <w:rsid w:val="00A02515"/>
  </w:style>
  <w:style w:type="paragraph" w:styleId="NormalIndent">
    <w:name w:val="Normal Indent"/>
    <w:basedOn w:val="Normal"/>
    <w:rsid w:val="00A02515"/>
    <w:pPr>
      <w:ind w:left="1701"/>
    </w:pPr>
  </w:style>
  <w:style w:type="paragraph" w:styleId="NoteHeading">
    <w:name w:val="Note Heading"/>
    <w:basedOn w:val="Normal"/>
    <w:next w:val="Normal"/>
    <w:rsid w:val="00A02515"/>
  </w:style>
  <w:style w:type="character" w:styleId="PageNumber">
    <w:name w:val="page number"/>
    <w:rsid w:val="00A02515"/>
    <w:rPr>
      <w:lang w:val="en-US"/>
    </w:rPr>
  </w:style>
  <w:style w:type="paragraph" w:styleId="PlainText">
    <w:name w:val="Plain Text"/>
    <w:basedOn w:val="Normal"/>
    <w:rsid w:val="00A02515"/>
    <w:rPr>
      <w:rFonts w:cs="Courier New"/>
      <w:szCs w:val="20"/>
    </w:rPr>
  </w:style>
  <w:style w:type="paragraph" w:styleId="Salutation">
    <w:name w:val="Salutation"/>
    <w:basedOn w:val="Normal"/>
    <w:next w:val="Normal"/>
    <w:rsid w:val="000F79CA"/>
    <w:pPr>
      <w:keepLines/>
    </w:pPr>
  </w:style>
  <w:style w:type="table" w:styleId="TableColumns1">
    <w:name w:val="Table Columns 1"/>
    <w:basedOn w:val="TableNormal"/>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e">
    <w:name w:val="Date"/>
    <w:basedOn w:val="Normal"/>
    <w:next w:val="Normal"/>
    <w:rsid w:val="00B57397"/>
    <w:rPr>
      <w:sz w:val="16"/>
    </w:rPr>
  </w:style>
  <w:style w:type="paragraph" w:customStyle="1" w:styleId="ListWithCheckboxes">
    <w:name w:val="ListWithCheckboxes"/>
    <w:basedOn w:val="Normal"/>
    <w:rsid w:val="00E05CDE"/>
    <w:pPr>
      <w:numPr>
        <w:numId w:val="15"/>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Normal"/>
    <w:rsid w:val="00990927"/>
    <w:pPr>
      <w:numPr>
        <w:ilvl w:val="2"/>
        <w:numId w:val="14"/>
      </w:numPr>
    </w:pPr>
  </w:style>
  <w:style w:type="paragraph" w:customStyle="1" w:styleId="NormalKeepTogether">
    <w:name w:val="NormalKeepTogether"/>
    <w:basedOn w:val="Normal"/>
    <w:rsid w:val="003A293A"/>
    <w:pPr>
      <w:keepNext/>
      <w:keepLines/>
    </w:pPr>
    <w:rPr>
      <w:lang w:val="en-GB"/>
    </w:rPr>
  </w:style>
  <w:style w:type="paragraph" w:customStyle="1" w:styleId="PositionWithValue">
    <w:name w:val="PositionWithValue"/>
    <w:basedOn w:val="Normal"/>
    <w:rsid w:val="005358BA"/>
    <w:pPr>
      <w:tabs>
        <w:tab w:val="left" w:pos="7655"/>
        <w:tab w:val="decimal" w:pos="9356"/>
      </w:tabs>
      <w:ind w:right="2835"/>
    </w:pPr>
    <w:rPr>
      <w:lang w:val="en-GB"/>
    </w:rPr>
  </w:style>
  <w:style w:type="paragraph" w:customStyle="1" w:styleId="SignatureLines">
    <w:name w:val="SignatureLines"/>
    <w:basedOn w:val="Normal"/>
    <w:next w:val="SignatureText"/>
    <w:rsid w:val="00B57397"/>
    <w:pPr>
      <w:keepNext/>
      <w:keepLines/>
      <w:tabs>
        <w:tab w:val="left" w:leader="underscore" w:pos="3969"/>
        <w:tab w:val="left" w:pos="4990"/>
        <w:tab w:val="left" w:leader="underscore" w:pos="8959"/>
      </w:tabs>
    </w:pPr>
    <w:rPr>
      <w:sz w:val="8"/>
      <w:lang w:val="en-GB"/>
    </w:rPr>
  </w:style>
  <w:style w:type="paragraph" w:customStyle="1" w:styleId="SignatureText">
    <w:name w:val="SignatureText"/>
    <w:basedOn w:val="Normal"/>
    <w:rsid w:val="00B57397"/>
    <w:pPr>
      <w:keepNext/>
      <w:keepLines/>
      <w:tabs>
        <w:tab w:val="left" w:pos="3969"/>
      </w:tabs>
    </w:pPr>
    <w:rPr>
      <w:kern w:val="10"/>
      <w:position w:val="10"/>
      <w:sz w:val="16"/>
      <w:lang w:val="en-GB"/>
    </w:rPr>
  </w:style>
  <w:style w:type="paragraph" w:customStyle="1" w:styleId="Topic075Line">
    <w:name w:val="Topic075Line"/>
    <w:basedOn w:val="Normal"/>
    <w:rsid w:val="00467057"/>
    <w:pPr>
      <w:tabs>
        <w:tab w:val="right" w:leader="underscore" w:pos="9356"/>
      </w:tabs>
      <w:ind w:left="425" w:hanging="425"/>
    </w:pPr>
    <w:rPr>
      <w:lang w:val="en-GB"/>
    </w:rPr>
  </w:style>
  <w:style w:type="paragraph" w:customStyle="1" w:styleId="Topic300Line">
    <w:name w:val="Topic300Line"/>
    <w:basedOn w:val="Normal"/>
    <w:rsid w:val="00467057"/>
    <w:pPr>
      <w:tabs>
        <w:tab w:val="right" w:leader="underscore" w:pos="9356"/>
      </w:tabs>
      <w:ind w:left="1701" w:hanging="1701"/>
    </w:pPr>
    <w:rPr>
      <w:lang w:val="en-GB"/>
    </w:rPr>
  </w:style>
  <w:style w:type="paragraph" w:customStyle="1" w:styleId="Topic600Line">
    <w:name w:val="Topic600Line"/>
    <w:basedOn w:val="Normal"/>
    <w:rsid w:val="00467057"/>
    <w:pPr>
      <w:tabs>
        <w:tab w:val="right" w:leader="underscore" w:pos="9356"/>
      </w:tabs>
      <w:ind w:left="3402" w:hanging="3402"/>
    </w:pPr>
    <w:rPr>
      <w:lang w:val="en-GB"/>
    </w:rPr>
  </w:style>
  <w:style w:type="paragraph" w:customStyle="1" w:styleId="Topic900Line">
    <w:name w:val="Topic900Line"/>
    <w:basedOn w:val="Normal"/>
    <w:rsid w:val="00467057"/>
    <w:pPr>
      <w:tabs>
        <w:tab w:val="right" w:leader="underscore" w:pos="9356"/>
      </w:tabs>
      <w:ind w:left="5103" w:hanging="5103"/>
    </w:pPr>
    <w:rPr>
      <w:lang w:val="en-GB"/>
    </w:rPr>
  </w:style>
  <w:style w:type="character" w:customStyle="1" w:styleId="Quote1">
    <w:name w:val="Quote1"/>
    <w:rsid w:val="004140F0"/>
    <w:rPr>
      <w:i/>
      <w:lang w:val="en-GB"/>
    </w:rPr>
  </w:style>
  <w:style w:type="paragraph" w:customStyle="1" w:styleId="Sender">
    <w:name w:val="Sender"/>
    <w:basedOn w:val="Normal"/>
    <w:rsid w:val="00B57397"/>
    <w:pPr>
      <w:spacing w:line="240" w:lineRule="exact"/>
    </w:pPr>
    <w:rPr>
      <w:sz w:val="16"/>
    </w:rPr>
  </w:style>
  <w:style w:type="paragraph" w:customStyle="1" w:styleId="Classification">
    <w:name w:val="Classification"/>
    <w:basedOn w:val="Normal"/>
    <w:rsid w:val="0045083D"/>
    <w:rPr>
      <w:b/>
      <w:caps/>
    </w:rPr>
  </w:style>
  <w:style w:type="paragraph" w:customStyle="1" w:styleId="Status">
    <w:name w:val="Status"/>
    <w:basedOn w:val="Subject"/>
    <w:rsid w:val="008C0C26"/>
    <w:pPr>
      <w:spacing w:line="240" w:lineRule="auto"/>
    </w:pPr>
    <w:rPr>
      <w:b w:val="0"/>
      <w:sz w:val="18"/>
      <w:szCs w:val="16"/>
    </w:rPr>
  </w:style>
  <w:style w:type="paragraph" w:customStyle="1" w:styleId="ReferenceLabel">
    <w:name w:val="ReferenceLabel"/>
    <w:basedOn w:val="Normal"/>
    <w:link w:val="ReferenceLabelChar"/>
    <w:rsid w:val="00B57397"/>
    <w:rPr>
      <w:sz w:val="16"/>
      <w:lang w:val="de-CH"/>
    </w:rPr>
  </w:style>
  <w:style w:type="character" w:customStyle="1" w:styleId="ReferenceLabelChar">
    <w:name w:val="ReferenceLabel Char"/>
    <w:link w:val="ReferenceLabel"/>
    <w:rsid w:val="00B57397"/>
    <w:rPr>
      <w:rFonts w:ascii="Trebuchet MS" w:hAnsi="Trebuchet MS"/>
      <w:sz w:val="16"/>
      <w:szCs w:val="24"/>
      <w:lang w:val="de-CH" w:eastAsia="de-CH" w:bidi="ar-SA"/>
    </w:rPr>
  </w:style>
  <w:style w:type="paragraph" w:customStyle="1" w:styleId="HeaderClassification">
    <w:name w:val="HeaderClassification"/>
    <w:basedOn w:val="Header"/>
    <w:link w:val="HeaderClassificationChar"/>
    <w:rsid w:val="0010743D"/>
    <w:rPr>
      <w:b/>
      <w:sz w:val="22"/>
    </w:rPr>
  </w:style>
  <w:style w:type="character" w:customStyle="1" w:styleId="HeaderChar">
    <w:name w:val="Header Char"/>
    <w:link w:val="Header"/>
    <w:rsid w:val="00A856F5"/>
    <w:rPr>
      <w:rFonts w:ascii="Trebuchet MS" w:hAnsi="Trebuchet MS"/>
      <w:sz w:val="18"/>
      <w:szCs w:val="24"/>
      <w:lang w:val="de-CH" w:eastAsia="de-CH" w:bidi="ar-SA"/>
    </w:rPr>
  </w:style>
  <w:style w:type="character" w:customStyle="1" w:styleId="HeaderClassificationChar">
    <w:name w:val="HeaderClassification Char"/>
    <w:link w:val="HeaderClassification"/>
    <w:rsid w:val="0010743D"/>
    <w:rPr>
      <w:rFonts w:ascii="Trebuchet MS" w:hAnsi="Trebuchet MS"/>
      <w:b/>
      <w:sz w:val="22"/>
      <w:szCs w:val="24"/>
      <w:lang w:val="de-CH" w:eastAsia="de-CH" w:bidi="ar-SA"/>
    </w:rPr>
  </w:style>
  <w:style w:type="paragraph" w:customStyle="1" w:styleId="SignatureFunction">
    <w:name w:val="SignatureFunction"/>
    <w:basedOn w:val="Signature"/>
    <w:rsid w:val="00B57397"/>
    <w:rPr>
      <w:sz w:val="16"/>
    </w:rPr>
  </w:style>
  <w:style w:type="paragraph" w:customStyle="1" w:styleId="Member">
    <w:name w:val="Member"/>
    <w:basedOn w:val="Normal"/>
    <w:rsid w:val="0072194F"/>
    <w:rPr>
      <w:b/>
    </w:rPr>
  </w:style>
  <w:style w:type="paragraph" w:customStyle="1" w:styleId="Forwardlooking">
    <w:name w:val="Forwardlooking"/>
    <w:basedOn w:val="Normal"/>
    <w:rsid w:val="004315D9"/>
    <w:rPr>
      <w:color w:val="808080"/>
      <w:sz w:val="16"/>
    </w:rPr>
  </w:style>
  <w:style w:type="character" w:customStyle="1" w:styleId="DatePress">
    <w:name w:val="Date_Press"/>
    <w:rsid w:val="008D268A"/>
    <w:rPr>
      <w:rFonts w:ascii="Trebuchet MS" w:hAnsi="Trebuchet MS"/>
      <w:sz w:val="20"/>
      <w:lang w:val="en-US"/>
    </w:rPr>
  </w:style>
  <w:style w:type="character" w:customStyle="1" w:styleId="apple-style-span">
    <w:name w:val="apple-style-span"/>
    <w:rsid w:val="00A46222"/>
    <w:rPr>
      <w:rFonts w:cs="Times New Roman"/>
      <w:lang w:val="en-US"/>
    </w:rPr>
  </w:style>
  <w:style w:type="character" w:customStyle="1" w:styleId="apple-converted-space">
    <w:name w:val="apple-converted-space"/>
    <w:rsid w:val="006A3F11"/>
    <w:rPr>
      <w:lang w:val="en-US"/>
    </w:rPr>
  </w:style>
  <w:style w:type="paragraph" w:customStyle="1" w:styleId="MediumList2-Accent21">
    <w:name w:val="Medium List 2 - Accent 21"/>
    <w:hidden/>
    <w:uiPriority w:val="99"/>
    <w:semiHidden/>
    <w:rsid w:val="008E0232"/>
    <w:rPr>
      <w:rFonts w:ascii="Trebuchet MS" w:hAnsi="Trebuchet MS"/>
      <w:szCs w:val="24"/>
      <w:lang w:eastAsia="de-CH"/>
    </w:rPr>
  </w:style>
  <w:style w:type="character" w:customStyle="1" w:styleId="CommentTextChar">
    <w:name w:val="Comment Text Char"/>
    <w:link w:val="CommentText"/>
    <w:semiHidden/>
    <w:rsid w:val="00A60889"/>
    <w:rPr>
      <w:rFonts w:ascii="Trebuchet MS" w:hAnsi="Trebuchet MS"/>
      <w:sz w:val="16"/>
      <w:lang w:val="en-US" w:eastAsia="de-CH" w:bidi="ar-SA"/>
    </w:rPr>
  </w:style>
  <w:style w:type="character" w:customStyle="1" w:styleId="hps">
    <w:name w:val="hps"/>
    <w:rsid w:val="00BB6DEF"/>
    <w:rPr>
      <w:lang w:val="en-US"/>
    </w:rPr>
  </w:style>
  <w:style w:type="paragraph" w:customStyle="1" w:styleId="Default">
    <w:name w:val="Default"/>
    <w:rsid w:val="00235E7A"/>
    <w:pPr>
      <w:autoSpaceDE w:val="0"/>
      <w:autoSpaceDN w:val="0"/>
      <w:adjustRightInd w:val="0"/>
    </w:pPr>
    <w:rPr>
      <w:rFonts w:ascii="Calibri" w:hAnsi="Calibri" w:cs="Calibri"/>
      <w:color w:val="000000"/>
      <w:sz w:val="24"/>
      <w:szCs w:val="24"/>
      <w:lang w:val="nl-NL" w:eastAsia="nl-NL"/>
    </w:rPr>
  </w:style>
  <w:style w:type="paragraph" w:customStyle="1" w:styleId="Ballontekst">
    <w:name w:val="Ballontekst"/>
    <w:basedOn w:val="Normal"/>
    <w:semiHidden/>
    <w:rsid w:val="002100BA"/>
    <w:pPr>
      <w:adjustRightInd/>
      <w:snapToGrid/>
      <w:spacing w:line="240" w:lineRule="auto"/>
    </w:pPr>
    <w:rPr>
      <w:rFonts w:ascii="Tahoma" w:eastAsia="PMingLiU"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B1D74"/>
    <w:pPr>
      <w:adjustRightInd w:val="0"/>
      <w:snapToGrid w:val="0"/>
      <w:spacing w:line="240" w:lineRule="atLeast"/>
    </w:pPr>
    <w:rPr>
      <w:rFonts w:ascii="Trebuchet MS" w:hAnsi="Trebuchet MS"/>
      <w:szCs w:val="24"/>
      <w:lang w:eastAsia="de-CH"/>
    </w:rPr>
  </w:style>
  <w:style w:type="paragraph" w:styleId="Heading1">
    <w:name w:val="heading 1"/>
    <w:basedOn w:val="Normal"/>
    <w:next w:val="Normal"/>
    <w:autoRedefine/>
    <w:qFormat/>
    <w:rsid w:val="0011312B"/>
    <w:pPr>
      <w:keepNext/>
      <w:keepLines/>
      <w:numPr>
        <w:numId w:val="11"/>
      </w:numPr>
      <w:outlineLvl w:val="0"/>
    </w:pPr>
    <w:rPr>
      <w:rFonts w:cs="Arial"/>
      <w:b/>
      <w:bCs/>
      <w:snapToGrid w:val="0"/>
      <w:szCs w:val="32"/>
    </w:rPr>
  </w:style>
  <w:style w:type="paragraph" w:styleId="Heading2">
    <w:name w:val="heading 2"/>
    <w:basedOn w:val="Normal"/>
    <w:next w:val="Normal"/>
    <w:qFormat/>
    <w:rsid w:val="0011312B"/>
    <w:pPr>
      <w:keepNext/>
      <w:keepLines/>
      <w:numPr>
        <w:ilvl w:val="1"/>
        <w:numId w:val="11"/>
      </w:numPr>
      <w:outlineLvl w:val="1"/>
    </w:pPr>
    <w:rPr>
      <w:rFonts w:cs="Arial"/>
      <w:b/>
      <w:bCs/>
      <w:iCs/>
      <w:szCs w:val="28"/>
    </w:rPr>
  </w:style>
  <w:style w:type="paragraph" w:styleId="Heading3">
    <w:name w:val="heading 3"/>
    <w:basedOn w:val="Normal"/>
    <w:next w:val="Normal"/>
    <w:qFormat/>
    <w:rsid w:val="0011312B"/>
    <w:pPr>
      <w:keepNext/>
      <w:keepLines/>
      <w:numPr>
        <w:ilvl w:val="2"/>
        <w:numId w:val="11"/>
      </w:numPr>
      <w:outlineLvl w:val="2"/>
    </w:pPr>
    <w:rPr>
      <w:rFonts w:cs="Arial"/>
      <w:b/>
      <w:bCs/>
      <w:szCs w:val="26"/>
    </w:rPr>
  </w:style>
  <w:style w:type="paragraph" w:styleId="Heading4">
    <w:name w:val="heading 4"/>
    <w:basedOn w:val="Normal"/>
    <w:next w:val="Normal"/>
    <w:qFormat/>
    <w:rsid w:val="0011312B"/>
    <w:pPr>
      <w:keepNext/>
      <w:keepLines/>
      <w:numPr>
        <w:ilvl w:val="3"/>
        <w:numId w:val="11"/>
      </w:numPr>
      <w:outlineLvl w:val="3"/>
    </w:pPr>
    <w:rPr>
      <w:b/>
      <w:bCs/>
      <w:szCs w:val="28"/>
    </w:rPr>
  </w:style>
  <w:style w:type="paragraph" w:styleId="Heading5">
    <w:name w:val="heading 5"/>
    <w:basedOn w:val="Normal"/>
    <w:next w:val="Normal"/>
    <w:qFormat/>
    <w:rsid w:val="0011312B"/>
    <w:pPr>
      <w:keepNext/>
      <w:keepLines/>
      <w:numPr>
        <w:ilvl w:val="4"/>
        <w:numId w:val="11"/>
      </w:numPr>
      <w:outlineLvl w:val="4"/>
    </w:pPr>
    <w:rPr>
      <w:b/>
      <w:bCs/>
      <w:iCs/>
      <w:szCs w:val="26"/>
    </w:rPr>
  </w:style>
  <w:style w:type="paragraph" w:styleId="Heading6">
    <w:name w:val="heading 6"/>
    <w:basedOn w:val="Normal"/>
    <w:next w:val="Normal"/>
    <w:qFormat/>
    <w:rsid w:val="0011312B"/>
    <w:pPr>
      <w:keepNext/>
      <w:keepLines/>
      <w:numPr>
        <w:ilvl w:val="5"/>
        <w:numId w:val="11"/>
      </w:numPr>
      <w:outlineLvl w:val="5"/>
    </w:pPr>
    <w:rPr>
      <w:b/>
      <w:bCs/>
      <w:szCs w:val="22"/>
    </w:rPr>
  </w:style>
  <w:style w:type="paragraph" w:styleId="Heading7">
    <w:name w:val="heading 7"/>
    <w:basedOn w:val="Normal"/>
    <w:next w:val="Normal"/>
    <w:qFormat/>
    <w:rsid w:val="0011312B"/>
    <w:pPr>
      <w:keepNext/>
      <w:keepLines/>
      <w:numPr>
        <w:ilvl w:val="6"/>
        <w:numId w:val="11"/>
      </w:numPr>
      <w:outlineLvl w:val="6"/>
    </w:pPr>
    <w:rPr>
      <w:b/>
    </w:rPr>
  </w:style>
  <w:style w:type="paragraph" w:styleId="Heading8">
    <w:name w:val="heading 8"/>
    <w:basedOn w:val="Normal"/>
    <w:next w:val="Normal"/>
    <w:qFormat/>
    <w:rsid w:val="0011312B"/>
    <w:pPr>
      <w:keepNext/>
      <w:keepLines/>
      <w:numPr>
        <w:ilvl w:val="7"/>
        <w:numId w:val="11"/>
      </w:numPr>
      <w:outlineLvl w:val="7"/>
    </w:pPr>
    <w:rPr>
      <w:b/>
      <w:iCs/>
    </w:rPr>
  </w:style>
  <w:style w:type="paragraph" w:styleId="Heading9">
    <w:name w:val="heading 9"/>
    <w:basedOn w:val="Normal"/>
    <w:next w:val="Normal"/>
    <w:qFormat/>
    <w:rsid w:val="0011312B"/>
    <w:pPr>
      <w:keepNext/>
      <w:keepLines/>
      <w:numPr>
        <w:ilvl w:val="8"/>
        <w:numId w:val="11"/>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194F"/>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Header">
    <w:name w:val="header"/>
    <w:basedOn w:val="Normal"/>
    <w:link w:val="HeaderChar"/>
    <w:rsid w:val="00A856F5"/>
    <w:pPr>
      <w:spacing w:line="240" w:lineRule="auto"/>
      <w:ind w:right="4820"/>
    </w:pPr>
    <w:rPr>
      <w:sz w:val="18"/>
      <w:lang w:val="de-CH"/>
    </w:rPr>
  </w:style>
  <w:style w:type="paragraph" w:styleId="Footer">
    <w:name w:val="footer"/>
    <w:basedOn w:val="Normal"/>
    <w:rsid w:val="009169C5"/>
    <w:pPr>
      <w:ind w:right="3260"/>
    </w:pPr>
    <w:rPr>
      <w:sz w:val="15"/>
    </w:rPr>
  </w:style>
  <w:style w:type="paragraph" w:styleId="TOC1">
    <w:name w:val="toc 1"/>
    <w:basedOn w:val="Normal"/>
    <w:next w:val="Normal"/>
    <w:autoRedefine/>
    <w:rsid w:val="00DE409C"/>
  </w:style>
  <w:style w:type="paragraph" w:styleId="TOC2">
    <w:name w:val="toc 2"/>
    <w:basedOn w:val="Normal"/>
    <w:next w:val="Normal"/>
    <w:autoRedefine/>
    <w:rsid w:val="005E7E3B"/>
  </w:style>
  <w:style w:type="paragraph" w:styleId="TOC3">
    <w:name w:val="toc 3"/>
    <w:basedOn w:val="Normal"/>
    <w:next w:val="Normal"/>
    <w:autoRedefine/>
    <w:rsid w:val="00DE409C"/>
  </w:style>
  <w:style w:type="character" w:styleId="Hyperlink">
    <w:name w:val="Hyperlink"/>
    <w:rsid w:val="00BA7D0F"/>
    <w:rPr>
      <w:dstrike w:val="0"/>
      <w:color w:val="auto"/>
      <w:u w:val="single"/>
      <w:vertAlign w:val="baseline"/>
      <w:lang w:val="en-US"/>
    </w:rPr>
  </w:style>
  <w:style w:type="paragraph" w:styleId="BalloonText">
    <w:name w:val="Balloon Text"/>
    <w:basedOn w:val="Normal"/>
    <w:rsid w:val="00B57397"/>
    <w:pPr>
      <w:keepLines/>
    </w:pPr>
    <w:rPr>
      <w:rFonts w:cs="Tahoma"/>
      <w:sz w:val="16"/>
      <w:szCs w:val="16"/>
    </w:rPr>
  </w:style>
  <w:style w:type="paragraph" w:styleId="Caption">
    <w:name w:val="caption"/>
    <w:basedOn w:val="Normal"/>
    <w:next w:val="Normal"/>
    <w:qFormat/>
    <w:rsid w:val="00B57397"/>
    <w:pPr>
      <w:keepLines/>
    </w:pPr>
    <w:rPr>
      <w:b/>
      <w:bCs/>
      <w:sz w:val="16"/>
      <w:szCs w:val="20"/>
    </w:rPr>
  </w:style>
  <w:style w:type="character" w:styleId="CommentReference">
    <w:name w:val="annotation reference"/>
    <w:rsid w:val="00B57397"/>
    <w:rPr>
      <w:sz w:val="16"/>
      <w:szCs w:val="16"/>
      <w:lang w:val="en-US"/>
    </w:rPr>
  </w:style>
  <w:style w:type="paragraph" w:styleId="CommentText">
    <w:name w:val="annotation text"/>
    <w:basedOn w:val="Normal"/>
    <w:link w:val="CommentTextChar"/>
    <w:rsid w:val="00B57397"/>
    <w:rPr>
      <w:sz w:val="16"/>
      <w:szCs w:val="20"/>
    </w:rPr>
  </w:style>
  <w:style w:type="paragraph" w:styleId="CommentSubject">
    <w:name w:val="annotation subject"/>
    <w:basedOn w:val="CommentText"/>
    <w:next w:val="CommentText"/>
    <w:rsid w:val="00DE409C"/>
    <w:rPr>
      <w:b/>
      <w:bCs/>
    </w:rPr>
  </w:style>
  <w:style w:type="paragraph" w:styleId="DocumentMap">
    <w:name w:val="Document Map"/>
    <w:basedOn w:val="Normal"/>
    <w:rsid w:val="009D48A4"/>
    <w:rPr>
      <w:rFonts w:cs="Tahoma"/>
      <w:szCs w:val="20"/>
    </w:rPr>
  </w:style>
  <w:style w:type="character" w:styleId="EndnoteReference">
    <w:name w:val="endnote reference"/>
    <w:rsid w:val="00DE409C"/>
    <w:rPr>
      <w:vertAlign w:val="superscript"/>
      <w:lang w:val="en-US"/>
    </w:rPr>
  </w:style>
  <w:style w:type="paragraph" w:styleId="EndnoteText">
    <w:name w:val="endnote text"/>
    <w:basedOn w:val="Normal"/>
    <w:rsid w:val="009D48A4"/>
    <w:rPr>
      <w:sz w:val="14"/>
      <w:szCs w:val="20"/>
    </w:rPr>
  </w:style>
  <w:style w:type="character" w:styleId="FootnoteReference">
    <w:name w:val="footnote reference"/>
    <w:rsid w:val="00DE409C"/>
    <w:rPr>
      <w:vertAlign w:val="superscript"/>
      <w:lang w:val="en-US"/>
    </w:rPr>
  </w:style>
  <w:style w:type="paragraph" w:styleId="FootnoteText">
    <w:name w:val="footnote text"/>
    <w:basedOn w:val="Normal"/>
    <w:rsid w:val="009D48A4"/>
    <w:rPr>
      <w:sz w:val="14"/>
      <w:szCs w:val="20"/>
    </w:rPr>
  </w:style>
  <w:style w:type="paragraph" w:styleId="Index1">
    <w:name w:val="index 1"/>
    <w:basedOn w:val="Normal"/>
    <w:next w:val="Normal"/>
    <w:autoRedefine/>
    <w:rsid w:val="00730FCB"/>
    <w:pPr>
      <w:ind w:left="284" w:hanging="284"/>
    </w:pPr>
  </w:style>
  <w:style w:type="paragraph" w:styleId="Index2">
    <w:name w:val="index 2"/>
    <w:basedOn w:val="Normal"/>
    <w:next w:val="Normal"/>
    <w:autoRedefine/>
    <w:rsid w:val="00730FCB"/>
    <w:pPr>
      <w:ind w:left="568" w:hanging="284"/>
    </w:pPr>
  </w:style>
  <w:style w:type="paragraph" w:styleId="Index3">
    <w:name w:val="index 3"/>
    <w:basedOn w:val="Normal"/>
    <w:next w:val="Normal"/>
    <w:autoRedefine/>
    <w:rsid w:val="00730FCB"/>
    <w:pPr>
      <w:ind w:left="851" w:hanging="284"/>
    </w:pPr>
  </w:style>
  <w:style w:type="paragraph" w:styleId="Index4">
    <w:name w:val="index 4"/>
    <w:basedOn w:val="Normal"/>
    <w:next w:val="Normal"/>
    <w:autoRedefine/>
    <w:rsid w:val="00730FCB"/>
    <w:pPr>
      <w:ind w:left="1135" w:hanging="284"/>
    </w:pPr>
  </w:style>
  <w:style w:type="paragraph" w:styleId="Index5">
    <w:name w:val="index 5"/>
    <w:basedOn w:val="Normal"/>
    <w:next w:val="Normal"/>
    <w:autoRedefine/>
    <w:rsid w:val="00730FCB"/>
    <w:pPr>
      <w:ind w:left="1418" w:hanging="284"/>
    </w:pPr>
  </w:style>
  <w:style w:type="paragraph" w:styleId="Index6">
    <w:name w:val="index 6"/>
    <w:basedOn w:val="Normal"/>
    <w:next w:val="Normal"/>
    <w:autoRedefine/>
    <w:rsid w:val="00730FCB"/>
    <w:pPr>
      <w:ind w:left="1702" w:hanging="284"/>
    </w:pPr>
  </w:style>
  <w:style w:type="paragraph" w:styleId="Index7">
    <w:name w:val="index 7"/>
    <w:basedOn w:val="Normal"/>
    <w:next w:val="Normal"/>
    <w:autoRedefine/>
    <w:rsid w:val="00730FCB"/>
    <w:pPr>
      <w:ind w:left="1985" w:hanging="284"/>
    </w:pPr>
  </w:style>
  <w:style w:type="paragraph" w:styleId="Index8">
    <w:name w:val="index 8"/>
    <w:basedOn w:val="Normal"/>
    <w:next w:val="Normal"/>
    <w:autoRedefine/>
    <w:rsid w:val="00730FCB"/>
    <w:pPr>
      <w:ind w:left="2269" w:hanging="284"/>
    </w:pPr>
  </w:style>
  <w:style w:type="paragraph" w:styleId="Index9">
    <w:name w:val="index 9"/>
    <w:basedOn w:val="Normal"/>
    <w:next w:val="Normal"/>
    <w:autoRedefine/>
    <w:rsid w:val="00730FCB"/>
    <w:pPr>
      <w:ind w:left="2552" w:hanging="284"/>
    </w:pPr>
  </w:style>
  <w:style w:type="paragraph" w:styleId="IndexHeading">
    <w:name w:val="index heading"/>
    <w:basedOn w:val="Normal"/>
    <w:next w:val="Index1"/>
    <w:rsid w:val="00730FCB"/>
    <w:pPr>
      <w:keepNext/>
      <w:keepLines/>
    </w:pPr>
    <w:rPr>
      <w:rFonts w:cs="Arial"/>
      <w:b/>
      <w:bCs/>
    </w:rPr>
  </w:style>
  <w:style w:type="paragraph" w:styleId="MacroText">
    <w:name w:val="macro"/>
    <w:rsid w:val="00C70241"/>
    <w:rPr>
      <w:rFonts w:ascii="Verdana" w:hAnsi="Verdana" w:cs="Courier New"/>
      <w:sz w:val="22"/>
      <w:lang w:val="de-CH" w:eastAsia="de-CH"/>
    </w:rPr>
  </w:style>
  <w:style w:type="paragraph" w:styleId="TableofAuthorities">
    <w:name w:val="table of authorities"/>
    <w:basedOn w:val="Normal"/>
    <w:next w:val="Normal"/>
    <w:rsid w:val="005E7E3B"/>
    <w:pPr>
      <w:ind w:left="284" w:hanging="284"/>
    </w:pPr>
  </w:style>
  <w:style w:type="paragraph" w:styleId="TableofFigures">
    <w:name w:val="table of figures"/>
    <w:basedOn w:val="Normal"/>
    <w:next w:val="Normal"/>
    <w:rsid w:val="00DE409C"/>
  </w:style>
  <w:style w:type="paragraph" w:styleId="TOAHeading">
    <w:name w:val="toa heading"/>
    <w:basedOn w:val="Normal"/>
    <w:next w:val="Normal"/>
    <w:rsid w:val="002645DC"/>
    <w:pPr>
      <w:keepNext/>
      <w:keepLines/>
    </w:pPr>
    <w:rPr>
      <w:rFonts w:cs="Arial"/>
      <w:b/>
      <w:bCs/>
    </w:rPr>
  </w:style>
  <w:style w:type="paragraph" w:styleId="TOC4">
    <w:name w:val="toc 4"/>
    <w:basedOn w:val="Normal"/>
    <w:next w:val="Normal"/>
    <w:autoRedefine/>
    <w:rsid w:val="00DE409C"/>
  </w:style>
  <w:style w:type="paragraph" w:styleId="TOC5">
    <w:name w:val="toc 5"/>
    <w:basedOn w:val="Normal"/>
    <w:next w:val="Normal"/>
    <w:autoRedefine/>
    <w:rsid w:val="00DE409C"/>
  </w:style>
  <w:style w:type="paragraph" w:styleId="TOC6">
    <w:name w:val="toc 6"/>
    <w:basedOn w:val="Normal"/>
    <w:next w:val="Normal"/>
    <w:autoRedefine/>
    <w:rsid w:val="00DE409C"/>
  </w:style>
  <w:style w:type="paragraph" w:styleId="TOC7">
    <w:name w:val="toc 7"/>
    <w:basedOn w:val="Normal"/>
    <w:next w:val="Normal"/>
    <w:autoRedefine/>
    <w:rsid w:val="00DE409C"/>
  </w:style>
  <w:style w:type="paragraph" w:styleId="TOC8">
    <w:name w:val="toc 8"/>
    <w:basedOn w:val="Normal"/>
    <w:next w:val="Normal"/>
    <w:autoRedefine/>
    <w:rsid w:val="00DE409C"/>
  </w:style>
  <w:style w:type="paragraph" w:styleId="TOC9">
    <w:name w:val="toc 9"/>
    <w:basedOn w:val="Normal"/>
    <w:next w:val="Normal"/>
    <w:autoRedefine/>
    <w:rsid w:val="00DE409C"/>
  </w:style>
  <w:style w:type="paragraph" w:styleId="Title">
    <w:name w:val="Title"/>
    <w:basedOn w:val="Normal"/>
    <w:next w:val="Normal"/>
    <w:qFormat/>
    <w:rsid w:val="005E7E3B"/>
    <w:pPr>
      <w:keepNext/>
      <w:keepLines/>
    </w:pPr>
    <w:rPr>
      <w:rFonts w:cs="Arial"/>
      <w:b/>
      <w:bCs/>
      <w:szCs w:val="32"/>
    </w:rPr>
  </w:style>
  <w:style w:type="paragraph" w:customStyle="1" w:styleId="Subject">
    <w:name w:val="Subject"/>
    <w:basedOn w:val="Normal"/>
    <w:rsid w:val="00B66652"/>
    <w:rPr>
      <w:b/>
      <w:sz w:val="32"/>
    </w:rPr>
  </w:style>
  <w:style w:type="paragraph" w:styleId="Subtitle">
    <w:name w:val="Subtitle"/>
    <w:basedOn w:val="Normal"/>
    <w:next w:val="Normal"/>
    <w:qFormat/>
    <w:rsid w:val="00E00A1D"/>
    <w:pPr>
      <w:keepNext/>
      <w:keepLines/>
    </w:pPr>
    <w:rPr>
      <w:rFonts w:cs="Arial"/>
      <w:b/>
    </w:rPr>
  </w:style>
  <w:style w:type="paragraph" w:customStyle="1" w:styleId="TextTogether">
    <w:name w:val="TextTogether"/>
    <w:basedOn w:val="Normal"/>
    <w:rsid w:val="005E7E3B"/>
    <w:pPr>
      <w:keepNext/>
      <w:keepLines/>
    </w:pPr>
  </w:style>
  <w:style w:type="character" w:styleId="Strong">
    <w:name w:val="Strong"/>
    <w:qFormat/>
    <w:rsid w:val="0097381A"/>
    <w:rPr>
      <w:rFonts w:ascii="Trebuchet MS" w:hAnsi="Trebuchet MS"/>
      <w:b/>
      <w:bCs/>
      <w:lang w:val="en-US"/>
    </w:rPr>
  </w:style>
  <w:style w:type="character" w:customStyle="1" w:styleId="Description">
    <w:name w:val="Description"/>
    <w:rsid w:val="005358BA"/>
    <w:rPr>
      <w:sz w:val="16"/>
      <w:lang w:val="en-US"/>
    </w:rPr>
  </w:style>
  <w:style w:type="paragraph" w:customStyle="1" w:styleId="Introduction">
    <w:name w:val="Introduction"/>
    <w:basedOn w:val="Normal"/>
    <w:next w:val="Normal"/>
    <w:rsid w:val="00E00A1D"/>
    <w:pPr>
      <w:keepNext/>
      <w:keepLines/>
    </w:pPr>
  </w:style>
  <w:style w:type="paragraph" w:styleId="Closing">
    <w:name w:val="Closing"/>
    <w:basedOn w:val="Normal"/>
    <w:rsid w:val="00E00A1D"/>
    <w:pPr>
      <w:keepNext/>
      <w:keepLines/>
    </w:pPr>
  </w:style>
  <w:style w:type="paragraph" w:customStyle="1" w:styleId="Separator">
    <w:name w:val="Separator"/>
    <w:basedOn w:val="Normal"/>
    <w:next w:val="Normal"/>
    <w:rsid w:val="000F79CA"/>
    <w:pPr>
      <w:pBdr>
        <w:bottom w:val="single" w:sz="4" w:space="1" w:color="auto"/>
      </w:pBdr>
    </w:pPr>
  </w:style>
  <w:style w:type="paragraph" w:customStyle="1" w:styleId="Topic300">
    <w:name w:val="Topic300"/>
    <w:basedOn w:val="Normal"/>
    <w:rsid w:val="00100419"/>
    <w:pPr>
      <w:keepLines/>
      <w:ind w:left="1701" w:hanging="1701"/>
    </w:pPr>
  </w:style>
  <w:style w:type="paragraph" w:customStyle="1" w:styleId="Topic600">
    <w:name w:val="Topic600"/>
    <w:basedOn w:val="Normal"/>
    <w:rsid w:val="005E7E3B"/>
    <w:pPr>
      <w:keepLines/>
      <w:ind w:left="3402" w:hanging="3402"/>
    </w:pPr>
  </w:style>
  <w:style w:type="paragraph" w:customStyle="1" w:styleId="Topic900">
    <w:name w:val="Topic900"/>
    <w:basedOn w:val="Normal"/>
    <w:rsid w:val="005E7E3B"/>
    <w:pPr>
      <w:keepLines/>
      <w:ind w:left="5103" w:hanging="5103"/>
    </w:pPr>
  </w:style>
  <w:style w:type="paragraph" w:customStyle="1" w:styleId="Topic075">
    <w:name w:val="Topic075"/>
    <w:basedOn w:val="Normal"/>
    <w:rsid w:val="00467057"/>
    <w:pPr>
      <w:keepLines/>
      <w:ind w:left="425" w:hanging="425"/>
    </w:pPr>
  </w:style>
  <w:style w:type="paragraph" w:styleId="Signature">
    <w:name w:val="Signature"/>
    <w:basedOn w:val="Normal"/>
    <w:rsid w:val="00486D68"/>
    <w:pPr>
      <w:keepNext/>
      <w:keepLines/>
    </w:pPr>
  </w:style>
  <w:style w:type="character" w:styleId="Emphasis">
    <w:name w:val="Emphasis"/>
    <w:uiPriority w:val="20"/>
    <w:qFormat/>
    <w:rsid w:val="009D48A4"/>
    <w:rPr>
      <w:b/>
      <w:iCs/>
      <w:lang w:val="en-US"/>
    </w:rPr>
  </w:style>
  <w:style w:type="character" w:styleId="FollowedHyperlink">
    <w:name w:val="FollowedHyperlink"/>
    <w:rsid w:val="000A67FE"/>
    <w:rPr>
      <w:dstrike w:val="0"/>
      <w:u w:val="none"/>
      <w:vertAlign w:val="baseline"/>
      <w:lang w:val="en-US"/>
    </w:rPr>
  </w:style>
  <w:style w:type="paragraph" w:customStyle="1" w:styleId="Enclosures">
    <w:name w:val="Enclosures"/>
    <w:basedOn w:val="Normal"/>
    <w:rsid w:val="000A67FE"/>
  </w:style>
  <w:style w:type="paragraph" w:customStyle="1" w:styleId="PositionItem">
    <w:name w:val="PositionItem"/>
    <w:basedOn w:val="Normal"/>
    <w:rsid w:val="00A02515"/>
    <w:pPr>
      <w:keepNext/>
      <w:keepLines/>
      <w:tabs>
        <w:tab w:val="left" w:pos="7541"/>
        <w:tab w:val="decimal" w:pos="9072"/>
      </w:tabs>
      <w:ind w:left="851" w:right="2268" w:hanging="851"/>
    </w:pPr>
  </w:style>
  <w:style w:type="paragraph" w:customStyle="1" w:styleId="PositionTitle">
    <w:name w:val="PositionTitle"/>
    <w:basedOn w:val="Normal"/>
    <w:rsid w:val="00A02515"/>
    <w:pPr>
      <w:tabs>
        <w:tab w:val="left" w:pos="7541"/>
        <w:tab w:val="decimal" w:pos="9072"/>
      </w:tabs>
      <w:ind w:left="851" w:right="2268"/>
    </w:pPr>
    <w:rPr>
      <w:b/>
      <w:spacing w:val="-10"/>
      <w:lang w:val="en-GB"/>
    </w:rPr>
  </w:style>
  <w:style w:type="paragraph" w:customStyle="1" w:styleId="MinutesTitle">
    <w:name w:val="MinutesTitle"/>
    <w:basedOn w:val="Normal"/>
    <w:next w:val="MinutesItem"/>
    <w:rsid w:val="00730FCB"/>
    <w:pPr>
      <w:tabs>
        <w:tab w:val="right" w:pos="9356"/>
      </w:tabs>
      <w:ind w:right="2268"/>
    </w:pPr>
    <w:rPr>
      <w:b/>
    </w:rPr>
  </w:style>
  <w:style w:type="paragraph" w:customStyle="1" w:styleId="MinutesItem">
    <w:name w:val="MinutesItem"/>
    <w:basedOn w:val="Normal"/>
    <w:rsid w:val="00730FCB"/>
    <w:pPr>
      <w:tabs>
        <w:tab w:val="right" w:pos="9356"/>
      </w:tabs>
      <w:ind w:right="2268"/>
    </w:pPr>
  </w:style>
  <w:style w:type="paragraph" w:customStyle="1" w:styleId="ReturnAddress">
    <w:name w:val="ReturnAddress"/>
    <w:basedOn w:val="Normal"/>
    <w:rsid w:val="000F79CA"/>
    <w:pPr>
      <w:keepLines/>
    </w:pPr>
    <w:rPr>
      <w:sz w:val="14"/>
      <w:u w:val="single"/>
    </w:rPr>
  </w:style>
  <w:style w:type="paragraph" w:customStyle="1" w:styleId="zOawDeliveryOption">
    <w:name w:val="zOawDeliveryOption"/>
    <w:basedOn w:val="Normal"/>
    <w:rsid w:val="000A67FE"/>
    <w:rPr>
      <w:b/>
    </w:rPr>
  </w:style>
  <w:style w:type="paragraph" w:customStyle="1" w:styleId="zOawDeliveryOption2">
    <w:name w:val="zOawDeliveryOption2"/>
    <w:basedOn w:val="Normal"/>
    <w:rsid w:val="000A67FE"/>
    <w:rPr>
      <w:b/>
    </w:rPr>
  </w:style>
  <w:style w:type="paragraph" w:customStyle="1" w:styleId="zOawRecipient">
    <w:name w:val="zOawRecipient"/>
    <w:basedOn w:val="Normal"/>
    <w:rsid w:val="000A67FE"/>
  </w:style>
  <w:style w:type="paragraph" w:customStyle="1" w:styleId="ListWithNumbers">
    <w:name w:val="ListWithNumbers"/>
    <w:basedOn w:val="Normal"/>
    <w:rsid w:val="00F31082"/>
    <w:pPr>
      <w:numPr>
        <w:numId w:val="13"/>
      </w:numPr>
    </w:pPr>
  </w:style>
  <w:style w:type="paragraph" w:customStyle="1" w:styleId="ListWithSymbols">
    <w:name w:val="ListWithSymbols"/>
    <w:basedOn w:val="Normal"/>
    <w:rsid w:val="00990927"/>
    <w:pPr>
      <w:numPr>
        <w:numId w:val="14"/>
      </w:numPr>
    </w:pPr>
  </w:style>
  <w:style w:type="paragraph" w:customStyle="1" w:styleId="ListWithLetters">
    <w:name w:val="ListWithLetters"/>
    <w:basedOn w:val="Normal"/>
    <w:rsid w:val="00AE1B37"/>
    <w:pPr>
      <w:numPr>
        <w:numId w:val="16"/>
      </w:numPr>
    </w:pPr>
  </w:style>
  <w:style w:type="paragraph" w:customStyle="1" w:styleId="DocumentType">
    <w:name w:val="DocumentType"/>
    <w:basedOn w:val="Normal"/>
    <w:rsid w:val="00B66652"/>
    <w:rPr>
      <w:sz w:val="40"/>
    </w:rPr>
  </w:style>
  <w:style w:type="paragraph" w:customStyle="1" w:styleId="OutputprofileTitle">
    <w:name w:val="OutputprofileTitle"/>
    <w:basedOn w:val="Normal"/>
    <w:next w:val="OutputprofileText"/>
    <w:rsid w:val="00A02515"/>
    <w:pPr>
      <w:keepLines/>
    </w:pPr>
    <w:rPr>
      <w:b/>
      <w:sz w:val="14"/>
    </w:rPr>
  </w:style>
  <w:style w:type="paragraph" w:customStyle="1" w:styleId="OutputprofileText">
    <w:name w:val="OutputprofileText"/>
    <w:basedOn w:val="Normal"/>
    <w:rsid w:val="00A02515"/>
    <w:pPr>
      <w:keepLines/>
    </w:pPr>
    <w:rPr>
      <w:sz w:val="14"/>
    </w:rPr>
  </w:style>
  <w:style w:type="paragraph" w:styleId="BlockText">
    <w:name w:val="Block Text"/>
    <w:basedOn w:val="Normal"/>
    <w:rsid w:val="009D48A4"/>
  </w:style>
  <w:style w:type="paragraph" w:styleId="BodyText">
    <w:name w:val="Body Text"/>
    <w:basedOn w:val="Normal"/>
    <w:rsid w:val="009D48A4"/>
  </w:style>
  <w:style w:type="paragraph" w:styleId="BodyText2">
    <w:name w:val="Body Text 2"/>
    <w:basedOn w:val="Normal"/>
    <w:rsid w:val="009D48A4"/>
  </w:style>
  <w:style w:type="paragraph" w:styleId="BodyText3">
    <w:name w:val="Body Text 3"/>
    <w:basedOn w:val="Normal"/>
    <w:rsid w:val="009D48A4"/>
    <w:rPr>
      <w:szCs w:val="16"/>
    </w:rPr>
  </w:style>
  <w:style w:type="paragraph" w:styleId="BodyTextFirstIndent">
    <w:name w:val="Body Text First Indent"/>
    <w:basedOn w:val="BodyText"/>
    <w:rsid w:val="009D48A4"/>
  </w:style>
  <w:style w:type="paragraph" w:styleId="BodyTextIndent">
    <w:name w:val="Body Text Indent"/>
    <w:basedOn w:val="Normal"/>
    <w:rsid w:val="009D48A4"/>
  </w:style>
  <w:style w:type="paragraph" w:styleId="BodyTextFirstIndent2">
    <w:name w:val="Body Text First Indent 2"/>
    <w:basedOn w:val="BodyTextIndent"/>
    <w:rsid w:val="009D48A4"/>
  </w:style>
  <w:style w:type="paragraph" w:styleId="BodyTextIndent2">
    <w:name w:val="Body Text Indent 2"/>
    <w:basedOn w:val="Normal"/>
    <w:rsid w:val="009D48A4"/>
  </w:style>
  <w:style w:type="paragraph" w:styleId="BodyTextIndent3">
    <w:name w:val="Body Text Indent 3"/>
    <w:basedOn w:val="Normal"/>
    <w:rsid w:val="009D48A4"/>
    <w:rPr>
      <w:szCs w:val="16"/>
    </w:rPr>
  </w:style>
  <w:style w:type="paragraph" w:styleId="EnvelopeAddress">
    <w:name w:val="envelope address"/>
    <w:basedOn w:val="Normal"/>
    <w:rsid w:val="009D48A4"/>
    <w:pPr>
      <w:framePr w:w="4320" w:h="2160" w:hRule="exact" w:hSpace="141" w:wrap="auto" w:hAnchor="page" w:xAlign="center" w:yAlign="bottom"/>
      <w:ind w:left="1"/>
    </w:pPr>
    <w:rPr>
      <w:rFonts w:cs="Arial"/>
    </w:rPr>
  </w:style>
  <w:style w:type="paragraph" w:styleId="EnvelopeReturn">
    <w:name w:val="envelope return"/>
    <w:basedOn w:val="Normal"/>
    <w:rsid w:val="009D48A4"/>
    <w:rPr>
      <w:rFonts w:cs="Arial"/>
      <w:szCs w:val="20"/>
    </w:rPr>
  </w:style>
  <w:style w:type="paragraph" w:styleId="HTMLAddress">
    <w:name w:val="HTML Address"/>
    <w:basedOn w:val="Normal"/>
    <w:rsid w:val="00730FCB"/>
    <w:rPr>
      <w:iCs/>
    </w:rPr>
  </w:style>
  <w:style w:type="character" w:styleId="HTMLCite">
    <w:name w:val="HTML Cite"/>
    <w:rsid w:val="00730FCB"/>
    <w:rPr>
      <w:iCs/>
      <w:lang w:val="en-US"/>
    </w:rPr>
  </w:style>
  <w:style w:type="character" w:styleId="HTMLCode">
    <w:name w:val="HTML Code"/>
    <w:rsid w:val="00730FCB"/>
    <w:rPr>
      <w:rFonts w:ascii="Verdana" w:hAnsi="Verdana" w:cs="Courier New"/>
      <w:sz w:val="22"/>
      <w:szCs w:val="20"/>
      <w:lang w:val="en-US"/>
    </w:rPr>
  </w:style>
  <w:style w:type="character" w:styleId="HTMLDefinition">
    <w:name w:val="HTML Definition"/>
    <w:rsid w:val="00730FCB"/>
    <w:rPr>
      <w:iCs/>
      <w:lang w:val="en-US"/>
    </w:rPr>
  </w:style>
  <w:style w:type="character" w:styleId="HTMLKeyboard">
    <w:name w:val="HTML Keyboard"/>
    <w:rsid w:val="00730FCB"/>
    <w:rPr>
      <w:rFonts w:ascii="Verdana" w:hAnsi="Verdana" w:cs="Courier New"/>
      <w:sz w:val="22"/>
      <w:szCs w:val="20"/>
      <w:lang w:val="en-US"/>
    </w:rPr>
  </w:style>
  <w:style w:type="paragraph" w:styleId="HTMLPreformatted">
    <w:name w:val="HTML Preformatted"/>
    <w:basedOn w:val="Normal"/>
    <w:rsid w:val="00730FCB"/>
    <w:rPr>
      <w:rFonts w:cs="Courier New"/>
      <w:szCs w:val="20"/>
    </w:rPr>
  </w:style>
  <w:style w:type="character" w:styleId="HTMLSample">
    <w:name w:val="HTML Sample"/>
    <w:rsid w:val="00730FCB"/>
    <w:rPr>
      <w:rFonts w:ascii="Verdana" w:hAnsi="Verdana" w:cs="Courier New"/>
      <w:sz w:val="22"/>
      <w:lang w:val="en-US"/>
    </w:rPr>
  </w:style>
  <w:style w:type="character" w:styleId="HTMLTypewriter">
    <w:name w:val="HTML Typewriter"/>
    <w:rsid w:val="00730FCB"/>
    <w:rPr>
      <w:rFonts w:ascii="Verdana" w:hAnsi="Verdana" w:cs="Courier New"/>
      <w:sz w:val="20"/>
      <w:szCs w:val="20"/>
      <w:lang w:val="en-US"/>
    </w:rPr>
  </w:style>
  <w:style w:type="character" w:styleId="HTMLVariable">
    <w:name w:val="HTML Variable"/>
    <w:rsid w:val="00730FCB"/>
    <w:rPr>
      <w:iCs/>
      <w:lang w:val="en-US"/>
    </w:rPr>
  </w:style>
  <w:style w:type="character" w:styleId="LineNumber">
    <w:name w:val="line number"/>
    <w:rsid w:val="00730FCB"/>
    <w:rPr>
      <w:lang w:val="en-US"/>
    </w:rPr>
  </w:style>
  <w:style w:type="paragraph" w:styleId="List">
    <w:name w:val="List"/>
    <w:basedOn w:val="Normal"/>
    <w:rsid w:val="00730FCB"/>
    <w:pPr>
      <w:ind w:left="283" w:hanging="283"/>
    </w:pPr>
  </w:style>
  <w:style w:type="paragraph" w:styleId="List2">
    <w:name w:val="List 2"/>
    <w:basedOn w:val="Normal"/>
    <w:rsid w:val="00730FCB"/>
    <w:pPr>
      <w:ind w:left="566" w:hanging="283"/>
    </w:pPr>
  </w:style>
  <w:style w:type="paragraph" w:styleId="List3">
    <w:name w:val="List 3"/>
    <w:basedOn w:val="Normal"/>
    <w:rsid w:val="00730FCB"/>
    <w:pPr>
      <w:ind w:left="849" w:hanging="283"/>
    </w:pPr>
  </w:style>
  <w:style w:type="paragraph" w:styleId="List4">
    <w:name w:val="List 4"/>
    <w:basedOn w:val="Normal"/>
    <w:rsid w:val="00730FCB"/>
    <w:pPr>
      <w:ind w:left="1132" w:hanging="283"/>
    </w:pPr>
  </w:style>
  <w:style w:type="paragraph" w:styleId="List5">
    <w:name w:val="List 5"/>
    <w:basedOn w:val="Normal"/>
    <w:rsid w:val="00730FCB"/>
    <w:pPr>
      <w:ind w:left="1415" w:hanging="283"/>
    </w:pPr>
  </w:style>
  <w:style w:type="paragraph" w:styleId="MessageHeader">
    <w:name w:val="Message Header"/>
    <w:basedOn w:val="Normal"/>
    <w:rsid w:val="00730FCB"/>
    <w:rPr>
      <w:rFonts w:cs="Arial"/>
      <w:b/>
    </w:rPr>
  </w:style>
  <w:style w:type="paragraph" w:styleId="NormalWeb">
    <w:name w:val="Normal (Web)"/>
    <w:basedOn w:val="Normal"/>
    <w:uiPriority w:val="99"/>
    <w:rsid w:val="00A02515"/>
  </w:style>
  <w:style w:type="paragraph" w:styleId="NormalIndent">
    <w:name w:val="Normal Indent"/>
    <w:basedOn w:val="Normal"/>
    <w:rsid w:val="00A02515"/>
    <w:pPr>
      <w:ind w:left="1701"/>
    </w:pPr>
  </w:style>
  <w:style w:type="paragraph" w:styleId="NoteHeading">
    <w:name w:val="Note Heading"/>
    <w:basedOn w:val="Normal"/>
    <w:next w:val="Normal"/>
    <w:rsid w:val="00A02515"/>
  </w:style>
  <w:style w:type="character" w:styleId="PageNumber">
    <w:name w:val="page number"/>
    <w:rsid w:val="00A02515"/>
    <w:rPr>
      <w:lang w:val="en-US"/>
    </w:rPr>
  </w:style>
  <w:style w:type="paragraph" w:styleId="PlainText">
    <w:name w:val="Plain Text"/>
    <w:basedOn w:val="Normal"/>
    <w:rsid w:val="00A02515"/>
    <w:rPr>
      <w:rFonts w:cs="Courier New"/>
      <w:szCs w:val="20"/>
    </w:rPr>
  </w:style>
  <w:style w:type="paragraph" w:styleId="Salutation">
    <w:name w:val="Salutation"/>
    <w:basedOn w:val="Normal"/>
    <w:next w:val="Normal"/>
    <w:rsid w:val="000F79CA"/>
    <w:pPr>
      <w:keepLines/>
    </w:pPr>
  </w:style>
  <w:style w:type="table" w:styleId="TableColumns1">
    <w:name w:val="Table Columns 1"/>
    <w:basedOn w:val="TableNormal"/>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e">
    <w:name w:val="Date"/>
    <w:basedOn w:val="Normal"/>
    <w:next w:val="Normal"/>
    <w:rsid w:val="00B57397"/>
    <w:rPr>
      <w:sz w:val="16"/>
    </w:rPr>
  </w:style>
  <w:style w:type="paragraph" w:customStyle="1" w:styleId="ListWithCheckboxes">
    <w:name w:val="ListWithCheckboxes"/>
    <w:basedOn w:val="Normal"/>
    <w:rsid w:val="00E05CDE"/>
    <w:pPr>
      <w:numPr>
        <w:numId w:val="15"/>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Normal"/>
    <w:rsid w:val="00990927"/>
    <w:pPr>
      <w:numPr>
        <w:ilvl w:val="2"/>
        <w:numId w:val="14"/>
      </w:numPr>
    </w:pPr>
  </w:style>
  <w:style w:type="paragraph" w:customStyle="1" w:styleId="NormalKeepTogether">
    <w:name w:val="NormalKeepTogether"/>
    <w:basedOn w:val="Normal"/>
    <w:rsid w:val="003A293A"/>
    <w:pPr>
      <w:keepNext/>
      <w:keepLines/>
    </w:pPr>
    <w:rPr>
      <w:lang w:val="en-GB"/>
    </w:rPr>
  </w:style>
  <w:style w:type="paragraph" w:customStyle="1" w:styleId="PositionWithValue">
    <w:name w:val="PositionWithValue"/>
    <w:basedOn w:val="Normal"/>
    <w:rsid w:val="005358BA"/>
    <w:pPr>
      <w:tabs>
        <w:tab w:val="left" w:pos="7655"/>
        <w:tab w:val="decimal" w:pos="9356"/>
      </w:tabs>
      <w:ind w:right="2835"/>
    </w:pPr>
    <w:rPr>
      <w:lang w:val="en-GB"/>
    </w:rPr>
  </w:style>
  <w:style w:type="paragraph" w:customStyle="1" w:styleId="SignatureLines">
    <w:name w:val="SignatureLines"/>
    <w:basedOn w:val="Normal"/>
    <w:next w:val="SignatureText"/>
    <w:rsid w:val="00B57397"/>
    <w:pPr>
      <w:keepNext/>
      <w:keepLines/>
      <w:tabs>
        <w:tab w:val="left" w:leader="underscore" w:pos="3969"/>
        <w:tab w:val="left" w:pos="4990"/>
        <w:tab w:val="left" w:leader="underscore" w:pos="8959"/>
      </w:tabs>
    </w:pPr>
    <w:rPr>
      <w:sz w:val="8"/>
      <w:lang w:val="en-GB"/>
    </w:rPr>
  </w:style>
  <w:style w:type="paragraph" w:customStyle="1" w:styleId="SignatureText">
    <w:name w:val="SignatureText"/>
    <w:basedOn w:val="Normal"/>
    <w:rsid w:val="00B57397"/>
    <w:pPr>
      <w:keepNext/>
      <w:keepLines/>
      <w:tabs>
        <w:tab w:val="left" w:pos="3969"/>
      </w:tabs>
    </w:pPr>
    <w:rPr>
      <w:kern w:val="10"/>
      <w:position w:val="10"/>
      <w:sz w:val="16"/>
      <w:lang w:val="en-GB"/>
    </w:rPr>
  </w:style>
  <w:style w:type="paragraph" w:customStyle="1" w:styleId="Topic075Line">
    <w:name w:val="Topic075Line"/>
    <w:basedOn w:val="Normal"/>
    <w:rsid w:val="00467057"/>
    <w:pPr>
      <w:tabs>
        <w:tab w:val="right" w:leader="underscore" w:pos="9356"/>
      </w:tabs>
      <w:ind w:left="425" w:hanging="425"/>
    </w:pPr>
    <w:rPr>
      <w:lang w:val="en-GB"/>
    </w:rPr>
  </w:style>
  <w:style w:type="paragraph" w:customStyle="1" w:styleId="Topic300Line">
    <w:name w:val="Topic300Line"/>
    <w:basedOn w:val="Normal"/>
    <w:rsid w:val="00467057"/>
    <w:pPr>
      <w:tabs>
        <w:tab w:val="right" w:leader="underscore" w:pos="9356"/>
      </w:tabs>
      <w:ind w:left="1701" w:hanging="1701"/>
    </w:pPr>
    <w:rPr>
      <w:lang w:val="en-GB"/>
    </w:rPr>
  </w:style>
  <w:style w:type="paragraph" w:customStyle="1" w:styleId="Topic600Line">
    <w:name w:val="Topic600Line"/>
    <w:basedOn w:val="Normal"/>
    <w:rsid w:val="00467057"/>
    <w:pPr>
      <w:tabs>
        <w:tab w:val="right" w:leader="underscore" w:pos="9356"/>
      </w:tabs>
      <w:ind w:left="3402" w:hanging="3402"/>
    </w:pPr>
    <w:rPr>
      <w:lang w:val="en-GB"/>
    </w:rPr>
  </w:style>
  <w:style w:type="paragraph" w:customStyle="1" w:styleId="Topic900Line">
    <w:name w:val="Topic900Line"/>
    <w:basedOn w:val="Normal"/>
    <w:rsid w:val="00467057"/>
    <w:pPr>
      <w:tabs>
        <w:tab w:val="right" w:leader="underscore" w:pos="9356"/>
      </w:tabs>
      <w:ind w:left="5103" w:hanging="5103"/>
    </w:pPr>
    <w:rPr>
      <w:lang w:val="en-GB"/>
    </w:rPr>
  </w:style>
  <w:style w:type="character" w:customStyle="1" w:styleId="Quote1">
    <w:name w:val="Quote1"/>
    <w:rsid w:val="004140F0"/>
    <w:rPr>
      <w:i/>
      <w:lang w:val="en-GB"/>
    </w:rPr>
  </w:style>
  <w:style w:type="paragraph" w:customStyle="1" w:styleId="Sender">
    <w:name w:val="Sender"/>
    <w:basedOn w:val="Normal"/>
    <w:rsid w:val="00B57397"/>
    <w:pPr>
      <w:spacing w:line="240" w:lineRule="exact"/>
    </w:pPr>
    <w:rPr>
      <w:sz w:val="16"/>
    </w:rPr>
  </w:style>
  <w:style w:type="paragraph" w:customStyle="1" w:styleId="Classification">
    <w:name w:val="Classification"/>
    <w:basedOn w:val="Normal"/>
    <w:rsid w:val="0045083D"/>
    <w:rPr>
      <w:b/>
      <w:caps/>
    </w:rPr>
  </w:style>
  <w:style w:type="paragraph" w:customStyle="1" w:styleId="Status">
    <w:name w:val="Status"/>
    <w:basedOn w:val="Subject"/>
    <w:rsid w:val="008C0C26"/>
    <w:pPr>
      <w:spacing w:line="240" w:lineRule="auto"/>
    </w:pPr>
    <w:rPr>
      <w:b w:val="0"/>
      <w:sz w:val="18"/>
      <w:szCs w:val="16"/>
    </w:rPr>
  </w:style>
  <w:style w:type="paragraph" w:customStyle="1" w:styleId="ReferenceLabel">
    <w:name w:val="ReferenceLabel"/>
    <w:basedOn w:val="Normal"/>
    <w:link w:val="ReferenceLabelChar"/>
    <w:rsid w:val="00B57397"/>
    <w:rPr>
      <w:sz w:val="16"/>
      <w:lang w:val="de-CH"/>
    </w:rPr>
  </w:style>
  <w:style w:type="character" w:customStyle="1" w:styleId="ReferenceLabelChar">
    <w:name w:val="ReferenceLabel Char"/>
    <w:link w:val="ReferenceLabel"/>
    <w:rsid w:val="00B57397"/>
    <w:rPr>
      <w:rFonts w:ascii="Trebuchet MS" w:hAnsi="Trebuchet MS"/>
      <w:sz w:val="16"/>
      <w:szCs w:val="24"/>
      <w:lang w:val="de-CH" w:eastAsia="de-CH" w:bidi="ar-SA"/>
    </w:rPr>
  </w:style>
  <w:style w:type="paragraph" w:customStyle="1" w:styleId="HeaderClassification">
    <w:name w:val="HeaderClassification"/>
    <w:basedOn w:val="Header"/>
    <w:link w:val="HeaderClassificationChar"/>
    <w:rsid w:val="0010743D"/>
    <w:rPr>
      <w:b/>
      <w:sz w:val="22"/>
    </w:rPr>
  </w:style>
  <w:style w:type="character" w:customStyle="1" w:styleId="HeaderChar">
    <w:name w:val="Header Char"/>
    <w:link w:val="Header"/>
    <w:rsid w:val="00A856F5"/>
    <w:rPr>
      <w:rFonts w:ascii="Trebuchet MS" w:hAnsi="Trebuchet MS"/>
      <w:sz w:val="18"/>
      <w:szCs w:val="24"/>
      <w:lang w:val="de-CH" w:eastAsia="de-CH" w:bidi="ar-SA"/>
    </w:rPr>
  </w:style>
  <w:style w:type="character" w:customStyle="1" w:styleId="HeaderClassificationChar">
    <w:name w:val="HeaderClassification Char"/>
    <w:link w:val="HeaderClassification"/>
    <w:rsid w:val="0010743D"/>
    <w:rPr>
      <w:rFonts w:ascii="Trebuchet MS" w:hAnsi="Trebuchet MS"/>
      <w:b/>
      <w:sz w:val="22"/>
      <w:szCs w:val="24"/>
      <w:lang w:val="de-CH" w:eastAsia="de-CH" w:bidi="ar-SA"/>
    </w:rPr>
  </w:style>
  <w:style w:type="paragraph" w:customStyle="1" w:styleId="SignatureFunction">
    <w:name w:val="SignatureFunction"/>
    <w:basedOn w:val="Signature"/>
    <w:rsid w:val="00B57397"/>
    <w:rPr>
      <w:sz w:val="16"/>
    </w:rPr>
  </w:style>
  <w:style w:type="paragraph" w:customStyle="1" w:styleId="Member">
    <w:name w:val="Member"/>
    <w:basedOn w:val="Normal"/>
    <w:rsid w:val="0072194F"/>
    <w:rPr>
      <w:b/>
    </w:rPr>
  </w:style>
  <w:style w:type="paragraph" w:customStyle="1" w:styleId="Forwardlooking">
    <w:name w:val="Forwardlooking"/>
    <w:basedOn w:val="Normal"/>
    <w:rsid w:val="004315D9"/>
    <w:rPr>
      <w:color w:val="808080"/>
      <w:sz w:val="16"/>
    </w:rPr>
  </w:style>
  <w:style w:type="character" w:customStyle="1" w:styleId="DatePress">
    <w:name w:val="Date_Press"/>
    <w:rsid w:val="008D268A"/>
    <w:rPr>
      <w:rFonts w:ascii="Trebuchet MS" w:hAnsi="Trebuchet MS"/>
      <w:sz w:val="20"/>
      <w:lang w:val="en-US"/>
    </w:rPr>
  </w:style>
  <w:style w:type="character" w:customStyle="1" w:styleId="apple-style-span">
    <w:name w:val="apple-style-span"/>
    <w:rsid w:val="00A46222"/>
    <w:rPr>
      <w:rFonts w:cs="Times New Roman"/>
      <w:lang w:val="en-US"/>
    </w:rPr>
  </w:style>
  <w:style w:type="character" w:customStyle="1" w:styleId="apple-converted-space">
    <w:name w:val="apple-converted-space"/>
    <w:rsid w:val="006A3F11"/>
    <w:rPr>
      <w:lang w:val="en-US"/>
    </w:rPr>
  </w:style>
  <w:style w:type="paragraph" w:customStyle="1" w:styleId="MediumList2-Accent21">
    <w:name w:val="Medium List 2 - Accent 21"/>
    <w:hidden/>
    <w:uiPriority w:val="99"/>
    <w:semiHidden/>
    <w:rsid w:val="008E0232"/>
    <w:rPr>
      <w:rFonts w:ascii="Trebuchet MS" w:hAnsi="Trebuchet MS"/>
      <w:szCs w:val="24"/>
      <w:lang w:eastAsia="de-CH"/>
    </w:rPr>
  </w:style>
  <w:style w:type="character" w:customStyle="1" w:styleId="CommentTextChar">
    <w:name w:val="Comment Text Char"/>
    <w:link w:val="CommentText"/>
    <w:semiHidden/>
    <w:rsid w:val="00A60889"/>
    <w:rPr>
      <w:rFonts w:ascii="Trebuchet MS" w:hAnsi="Trebuchet MS"/>
      <w:sz w:val="16"/>
      <w:lang w:val="en-US" w:eastAsia="de-CH" w:bidi="ar-SA"/>
    </w:rPr>
  </w:style>
  <w:style w:type="character" w:customStyle="1" w:styleId="hps">
    <w:name w:val="hps"/>
    <w:rsid w:val="00BB6DEF"/>
    <w:rPr>
      <w:lang w:val="en-US"/>
    </w:rPr>
  </w:style>
  <w:style w:type="paragraph" w:customStyle="1" w:styleId="Default">
    <w:name w:val="Default"/>
    <w:rsid w:val="00235E7A"/>
    <w:pPr>
      <w:autoSpaceDE w:val="0"/>
      <w:autoSpaceDN w:val="0"/>
      <w:adjustRightInd w:val="0"/>
    </w:pPr>
    <w:rPr>
      <w:rFonts w:ascii="Calibri" w:hAnsi="Calibri" w:cs="Calibri"/>
      <w:color w:val="000000"/>
      <w:sz w:val="24"/>
      <w:szCs w:val="24"/>
      <w:lang w:val="nl-NL" w:eastAsia="nl-NL"/>
    </w:rPr>
  </w:style>
  <w:style w:type="paragraph" w:customStyle="1" w:styleId="Ballontekst">
    <w:name w:val="Ballontekst"/>
    <w:basedOn w:val="Normal"/>
    <w:semiHidden/>
    <w:rsid w:val="002100BA"/>
    <w:pPr>
      <w:adjustRightInd/>
      <w:snapToGrid/>
      <w:spacing w:line="240" w:lineRule="auto"/>
    </w:pPr>
    <w:rPr>
      <w:rFonts w:ascii="Tahoma" w:eastAsia="PMingLiU"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30292">
      <w:bodyDiv w:val="1"/>
      <w:marLeft w:val="0"/>
      <w:marRight w:val="0"/>
      <w:marTop w:val="0"/>
      <w:marBottom w:val="0"/>
      <w:divBdr>
        <w:top w:val="none" w:sz="0" w:space="0" w:color="auto"/>
        <w:left w:val="none" w:sz="0" w:space="0" w:color="auto"/>
        <w:bottom w:val="none" w:sz="0" w:space="0" w:color="auto"/>
        <w:right w:val="none" w:sz="0" w:space="0" w:color="auto"/>
      </w:divBdr>
      <w:divsChild>
        <w:div w:id="1647509521">
          <w:marLeft w:val="0"/>
          <w:marRight w:val="0"/>
          <w:marTop w:val="0"/>
          <w:marBottom w:val="0"/>
          <w:divBdr>
            <w:top w:val="none" w:sz="0" w:space="0" w:color="auto"/>
            <w:left w:val="none" w:sz="0" w:space="0" w:color="auto"/>
            <w:bottom w:val="none" w:sz="0" w:space="0" w:color="auto"/>
            <w:right w:val="none" w:sz="0" w:space="0" w:color="auto"/>
          </w:divBdr>
          <w:divsChild>
            <w:div w:id="103112163">
              <w:marLeft w:val="0"/>
              <w:marRight w:val="0"/>
              <w:marTop w:val="0"/>
              <w:marBottom w:val="0"/>
              <w:divBdr>
                <w:top w:val="none" w:sz="0" w:space="0" w:color="auto"/>
                <w:left w:val="none" w:sz="0" w:space="0" w:color="auto"/>
                <w:bottom w:val="none" w:sz="0" w:space="0" w:color="auto"/>
                <w:right w:val="none" w:sz="0" w:space="0" w:color="auto"/>
              </w:divBdr>
              <w:divsChild>
                <w:div w:id="1479346513">
                  <w:marLeft w:val="0"/>
                  <w:marRight w:val="0"/>
                  <w:marTop w:val="0"/>
                  <w:marBottom w:val="0"/>
                  <w:divBdr>
                    <w:top w:val="none" w:sz="0" w:space="0" w:color="auto"/>
                    <w:left w:val="none" w:sz="0" w:space="0" w:color="auto"/>
                    <w:bottom w:val="none" w:sz="0" w:space="0" w:color="auto"/>
                    <w:right w:val="none" w:sz="0" w:space="0" w:color="auto"/>
                  </w:divBdr>
                  <w:divsChild>
                    <w:div w:id="1456870614">
                      <w:marLeft w:val="0"/>
                      <w:marRight w:val="0"/>
                      <w:marTop w:val="0"/>
                      <w:marBottom w:val="0"/>
                      <w:divBdr>
                        <w:top w:val="none" w:sz="0" w:space="0" w:color="auto"/>
                        <w:left w:val="none" w:sz="0" w:space="0" w:color="auto"/>
                        <w:bottom w:val="none" w:sz="0" w:space="0" w:color="auto"/>
                        <w:right w:val="none" w:sz="0" w:space="0" w:color="auto"/>
                      </w:divBdr>
                      <w:divsChild>
                        <w:div w:id="2121294757">
                          <w:marLeft w:val="0"/>
                          <w:marRight w:val="0"/>
                          <w:marTop w:val="0"/>
                          <w:marBottom w:val="0"/>
                          <w:divBdr>
                            <w:top w:val="none" w:sz="0" w:space="0" w:color="auto"/>
                            <w:left w:val="none" w:sz="0" w:space="0" w:color="auto"/>
                            <w:bottom w:val="none" w:sz="0" w:space="0" w:color="auto"/>
                            <w:right w:val="none" w:sz="0" w:space="0" w:color="auto"/>
                          </w:divBdr>
                          <w:divsChild>
                            <w:div w:id="816265296">
                              <w:marLeft w:val="0"/>
                              <w:marRight w:val="0"/>
                              <w:marTop w:val="0"/>
                              <w:marBottom w:val="0"/>
                              <w:divBdr>
                                <w:top w:val="none" w:sz="0" w:space="0" w:color="auto"/>
                                <w:left w:val="none" w:sz="0" w:space="0" w:color="auto"/>
                                <w:bottom w:val="none" w:sz="0" w:space="0" w:color="auto"/>
                                <w:right w:val="none" w:sz="0" w:space="0" w:color="auto"/>
                              </w:divBdr>
                              <w:divsChild>
                                <w:div w:id="36283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70502">
      <w:bodyDiv w:val="1"/>
      <w:marLeft w:val="0"/>
      <w:marRight w:val="0"/>
      <w:marTop w:val="0"/>
      <w:marBottom w:val="0"/>
      <w:divBdr>
        <w:top w:val="none" w:sz="0" w:space="0" w:color="auto"/>
        <w:left w:val="none" w:sz="0" w:space="0" w:color="auto"/>
        <w:bottom w:val="none" w:sz="0" w:space="0" w:color="auto"/>
        <w:right w:val="none" w:sz="0" w:space="0" w:color="auto"/>
      </w:divBdr>
    </w:div>
    <w:div w:id="203249661">
      <w:bodyDiv w:val="1"/>
      <w:marLeft w:val="0"/>
      <w:marRight w:val="0"/>
      <w:marTop w:val="0"/>
      <w:marBottom w:val="0"/>
      <w:divBdr>
        <w:top w:val="none" w:sz="0" w:space="0" w:color="auto"/>
        <w:left w:val="none" w:sz="0" w:space="0" w:color="auto"/>
        <w:bottom w:val="none" w:sz="0" w:space="0" w:color="auto"/>
        <w:right w:val="none" w:sz="0" w:space="0" w:color="auto"/>
      </w:divBdr>
    </w:div>
    <w:div w:id="282467038">
      <w:bodyDiv w:val="1"/>
      <w:marLeft w:val="0"/>
      <w:marRight w:val="0"/>
      <w:marTop w:val="0"/>
      <w:marBottom w:val="0"/>
      <w:divBdr>
        <w:top w:val="none" w:sz="0" w:space="0" w:color="auto"/>
        <w:left w:val="none" w:sz="0" w:space="0" w:color="auto"/>
        <w:bottom w:val="none" w:sz="0" w:space="0" w:color="auto"/>
        <w:right w:val="none" w:sz="0" w:space="0" w:color="auto"/>
      </w:divBdr>
    </w:div>
    <w:div w:id="369575851">
      <w:bodyDiv w:val="1"/>
      <w:marLeft w:val="0"/>
      <w:marRight w:val="0"/>
      <w:marTop w:val="0"/>
      <w:marBottom w:val="0"/>
      <w:divBdr>
        <w:top w:val="none" w:sz="0" w:space="0" w:color="auto"/>
        <w:left w:val="none" w:sz="0" w:space="0" w:color="auto"/>
        <w:bottom w:val="none" w:sz="0" w:space="0" w:color="auto"/>
        <w:right w:val="none" w:sz="0" w:space="0" w:color="auto"/>
      </w:divBdr>
    </w:div>
    <w:div w:id="456220320">
      <w:bodyDiv w:val="1"/>
      <w:marLeft w:val="0"/>
      <w:marRight w:val="0"/>
      <w:marTop w:val="0"/>
      <w:marBottom w:val="0"/>
      <w:divBdr>
        <w:top w:val="none" w:sz="0" w:space="0" w:color="auto"/>
        <w:left w:val="none" w:sz="0" w:space="0" w:color="auto"/>
        <w:bottom w:val="none" w:sz="0" w:space="0" w:color="auto"/>
        <w:right w:val="none" w:sz="0" w:space="0" w:color="auto"/>
      </w:divBdr>
    </w:div>
    <w:div w:id="505293542">
      <w:bodyDiv w:val="1"/>
      <w:marLeft w:val="0"/>
      <w:marRight w:val="0"/>
      <w:marTop w:val="0"/>
      <w:marBottom w:val="0"/>
      <w:divBdr>
        <w:top w:val="none" w:sz="0" w:space="0" w:color="auto"/>
        <w:left w:val="none" w:sz="0" w:space="0" w:color="auto"/>
        <w:bottom w:val="none" w:sz="0" w:space="0" w:color="auto"/>
        <w:right w:val="none" w:sz="0" w:space="0" w:color="auto"/>
      </w:divBdr>
    </w:div>
    <w:div w:id="589194782">
      <w:bodyDiv w:val="1"/>
      <w:marLeft w:val="0"/>
      <w:marRight w:val="0"/>
      <w:marTop w:val="0"/>
      <w:marBottom w:val="0"/>
      <w:divBdr>
        <w:top w:val="none" w:sz="0" w:space="0" w:color="auto"/>
        <w:left w:val="none" w:sz="0" w:space="0" w:color="auto"/>
        <w:bottom w:val="none" w:sz="0" w:space="0" w:color="auto"/>
        <w:right w:val="none" w:sz="0" w:space="0" w:color="auto"/>
      </w:divBdr>
    </w:div>
    <w:div w:id="608052690">
      <w:bodyDiv w:val="1"/>
      <w:marLeft w:val="0"/>
      <w:marRight w:val="0"/>
      <w:marTop w:val="0"/>
      <w:marBottom w:val="0"/>
      <w:divBdr>
        <w:top w:val="none" w:sz="0" w:space="0" w:color="auto"/>
        <w:left w:val="none" w:sz="0" w:space="0" w:color="auto"/>
        <w:bottom w:val="none" w:sz="0" w:space="0" w:color="auto"/>
        <w:right w:val="none" w:sz="0" w:space="0" w:color="auto"/>
      </w:divBdr>
      <w:divsChild>
        <w:div w:id="30156774">
          <w:marLeft w:val="0"/>
          <w:marRight w:val="0"/>
          <w:marTop w:val="0"/>
          <w:marBottom w:val="0"/>
          <w:divBdr>
            <w:top w:val="none" w:sz="0" w:space="0" w:color="auto"/>
            <w:left w:val="none" w:sz="0" w:space="0" w:color="auto"/>
            <w:bottom w:val="none" w:sz="0" w:space="0" w:color="auto"/>
            <w:right w:val="none" w:sz="0" w:space="0" w:color="auto"/>
          </w:divBdr>
        </w:div>
        <w:div w:id="112289177">
          <w:marLeft w:val="0"/>
          <w:marRight w:val="0"/>
          <w:marTop w:val="0"/>
          <w:marBottom w:val="0"/>
          <w:divBdr>
            <w:top w:val="none" w:sz="0" w:space="0" w:color="auto"/>
            <w:left w:val="none" w:sz="0" w:space="0" w:color="auto"/>
            <w:bottom w:val="none" w:sz="0" w:space="0" w:color="auto"/>
            <w:right w:val="none" w:sz="0" w:space="0" w:color="auto"/>
          </w:divBdr>
        </w:div>
        <w:div w:id="170997957">
          <w:marLeft w:val="0"/>
          <w:marRight w:val="0"/>
          <w:marTop w:val="0"/>
          <w:marBottom w:val="0"/>
          <w:divBdr>
            <w:top w:val="none" w:sz="0" w:space="0" w:color="auto"/>
            <w:left w:val="none" w:sz="0" w:space="0" w:color="auto"/>
            <w:bottom w:val="none" w:sz="0" w:space="0" w:color="auto"/>
            <w:right w:val="none" w:sz="0" w:space="0" w:color="auto"/>
          </w:divBdr>
        </w:div>
        <w:div w:id="222716961">
          <w:marLeft w:val="0"/>
          <w:marRight w:val="0"/>
          <w:marTop w:val="0"/>
          <w:marBottom w:val="0"/>
          <w:divBdr>
            <w:top w:val="none" w:sz="0" w:space="0" w:color="auto"/>
            <w:left w:val="none" w:sz="0" w:space="0" w:color="auto"/>
            <w:bottom w:val="none" w:sz="0" w:space="0" w:color="auto"/>
            <w:right w:val="none" w:sz="0" w:space="0" w:color="auto"/>
          </w:divBdr>
        </w:div>
        <w:div w:id="320238166">
          <w:marLeft w:val="0"/>
          <w:marRight w:val="0"/>
          <w:marTop w:val="0"/>
          <w:marBottom w:val="0"/>
          <w:divBdr>
            <w:top w:val="none" w:sz="0" w:space="0" w:color="auto"/>
            <w:left w:val="none" w:sz="0" w:space="0" w:color="auto"/>
            <w:bottom w:val="none" w:sz="0" w:space="0" w:color="auto"/>
            <w:right w:val="none" w:sz="0" w:space="0" w:color="auto"/>
          </w:divBdr>
        </w:div>
        <w:div w:id="344672499">
          <w:marLeft w:val="0"/>
          <w:marRight w:val="0"/>
          <w:marTop w:val="0"/>
          <w:marBottom w:val="0"/>
          <w:divBdr>
            <w:top w:val="none" w:sz="0" w:space="0" w:color="auto"/>
            <w:left w:val="none" w:sz="0" w:space="0" w:color="auto"/>
            <w:bottom w:val="none" w:sz="0" w:space="0" w:color="auto"/>
            <w:right w:val="none" w:sz="0" w:space="0" w:color="auto"/>
          </w:divBdr>
        </w:div>
        <w:div w:id="468322945">
          <w:marLeft w:val="0"/>
          <w:marRight w:val="0"/>
          <w:marTop w:val="0"/>
          <w:marBottom w:val="0"/>
          <w:divBdr>
            <w:top w:val="none" w:sz="0" w:space="0" w:color="auto"/>
            <w:left w:val="none" w:sz="0" w:space="0" w:color="auto"/>
            <w:bottom w:val="none" w:sz="0" w:space="0" w:color="auto"/>
            <w:right w:val="none" w:sz="0" w:space="0" w:color="auto"/>
          </w:divBdr>
        </w:div>
        <w:div w:id="754016984">
          <w:marLeft w:val="0"/>
          <w:marRight w:val="0"/>
          <w:marTop w:val="0"/>
          <w:marBottom w:val="0"/>
          <w:divBdr>
            <w:top w:val="none" w:sz="0" w:space="0" w:color="auto"/>
            <w:left w:val="none" w:sz="0" w:space="0" w:color="auto"/>
            <w:bottom w:val="none" w:sz="0" w:space="0" w:color="auto"/>
            <w:right w:val="none" w:sz="0" w:space="0" w:color="auto"/>
          </w:divBdr>
        </w:div>
        <w:div w:id="797257965">
          <w:marLeft w:val="0"/>
          <w:marRight w:val="0"/>
          <w:marTop w:val="0"/>
          <w:marBottom w:val="0"/>
          <w:divBdr>
            <w:top w:val="none" w:sz="0" w:space="0" w:color="auto"/>
            <w:left w:val="none" w:sz="0" w:space="0" w:color="auto"/>
            <w:bottom w:val="none" w:sz="0" w:space="0" w:color="auto"/>
            <w:right w:val="none" w:sz="0" w:space="0" w:color="auto"/>
          </w:divBdr>
        </w:div>
        <w:div w:id="1102720185">
          <w:marLeft w:val="0"/>
          <w:marRight w:val="0"/>
          <w:marTop w:val="0"/>
          <w:marBottom w:val="0"/>
          <w:divBdr>
            <w:top w:val="none" w:sz="0" w:space="0" w:color="auto"/>
            <w:left w:val="none" w:sz="0" w:space="0" w:color="auto"/>
            <w:bottom w:val="none" w:sz="0" w:space="0" w:color="auto"/>
            <w:right w:val="none" w:sz="0" w:space="0" w:color="auto"/>
          </w:divBdr>
        </w:div>
        <w:div w:id="1148984629">
          <w:marLeft w:val="0"/>
          <w:marRight w:val="0"/>
          <w:marTop w:val="0"/>
          <w:marBottom w:val="0"/>
          <w:divBdr>
            <w:top w:val="none" w:sz="0" w:space="0" w:color="auto"/>
            <w:left w:val="none" w:sz="0" w:space="0" w:color="auto"/>
            <w:bottom w:val="none" w:sz="0" w:space="0" w:color="auto"/>
            <w:right w:val="none" w:sz="0" w:space="0" w:color="auto"/>
          </w:divBdr>
        </w:div>
        <w:div w:id="1246693032">
          <w:marLeft w:val="0"/>
          <w:marRight w:val="0"/>
          <w:marTop w:val="0"/>
          <w:marBottom w:val="0"/>
          <w:divBdr>
            <w:top w:val="none" w:sz="0" w:space="0" w:color="auto"/>
            <w:left w:val="none" w:sz="0" w:space="0" w:color="auto"/>
            <w:bottom w:val="none" w:sz="0" w:space="0" w:color="auto"/>
            <w:right w:val="none" w:sz="0" w:space="0" w:color="auto"/>
          </w:divBdr>
        </w:div>
        <w:div w:id="1369986639">
          <w:marLeft w:val="0"/>
          <w:marRight w:val="0"/>
          <w:marTop w:val="0"/>
          <w:marBottom w:val="0"/>
          <w:divBdr>
            <w:top w:val="none" w:sz="0" w:space="0" w:color="auto"/>
            <w:left w:val="none" w:sz="0" w:space="0" w:color="auto"/>
            <w:bottom w:val="none" w:sz="0" w:space="0" w:color="auto"/>
            <w:right w:val="none" w:sz="0" w:space="0" w:color="auto"/>
          </w:divBdr>
        </w:div>
        <w:div w:id="1396855343">
          <w:marLeft w:val="0"/>
          <w:marRight w:val="0"/>
          <w:marTop w:val="0"/>
          <w:marBottom w:val="0"/>
          <w:divBdr>
            <w:top w:val="none" w:sz="0" w:space="0" w:color="auto"/>
            <w:left w:val="none" w:sz="0" w:space="0" w:color="auto"/>
            <w:bottom w:val="none" w:sz="0" w:space="0" w:color="auto"/>
            <w:right w:val="none" w:sz="0" w:space="0" w:color="auto"/>
          </w:divBdr>
        </w:div>
        <w:div w:id="1545289078">
          <w:marLeft w:val="0"/>
          <w:marRight w:val="0"/>
          <w:marTop w:val="0"/>
          <w:marBottom w:val="0"/>
          <w:divBdr>
            <w:top w:val="none" w:sz="0" w:space="0" w:color="auto"/>
            <w:left w:val="none" w:sz="0" w:space="0" w:color="auto"/>
            <w:bottom w:val="none" w:sz="0" w:space="0" w:color="auto"/>
            <w:right w:val="none" w:sz="0" w:space="0" w:color="auto"/>
          </w:divBdr>
        </w:div>
        <w:div w:id="1671911467">
          <w:marLeft w:val="0"/>
          <w:marRight w:val="0"/>
          <w:marTop w:val="0"/>
          <w:marBottom w:val="0"/>
          <w:divBdr>
            <w:top w:val="none" w:sz="0" w:space="0" w:color="auto"/>
            <w:left w:val="none" w:sz="0" w:space="0" w:color="auto"/>
            <w:bottom w:val="none" w:sz="0" w:space="0" w:color="auto"/>
            <w:right w:val="none" w:sz="0" w:space="0" w:color="auto"/>
          </w:divBdr>
        </w:div>
        <w:div w:id="1712460940">
          <w:marLeft w:val="0"/>
          <w:marRight w:val="0"/>
          <w:marTop w:val="0"/>
          <w:marBottom w:val="0"/>
          <w:divBdr>
            <w:top w:val="none" w:sz="0" w:space="0" w:color="auto"/>
            <w:left w:val="none" w:sz="0" w:space="0" w:color="auto"/>
            <w:bottom w:val="none" w:sz="0" w:space="0" w:color="auto"/>
            <w:right w:val="none" w:sz="0" w:space="0" w:color="auto"/>
          </w:divBdr>
        </w:div>
        <w:div w:id="1728458028">
          <w:marLeft w:val="0"/>
          <w:marRight w:val="0"/>
          <w:marTop w:val="0"/>
          <w:marBottom w:val="0"/>
          <w:divBdr>
            <w:top w:val="none" w:sz="0" w:space="0" w:color="auto"/>
            <w:left w:val="none" w:sz="0" w:space="0" w:color="auto"/>
            <w:bottom w:val="none" w:sz="0" w:space="0" w:color="auto"/>
            <w:right w:val="none" w:sz="0" w:space="0" w:color="auto"/>
          </w:divBdr>
        </w:div>
        <w:div w:id="1758673642">
          <w:marLeft w:val="0"/>
          <w:marRight w:val="0"/>
          <w:marTop w:val="0"/>
          <w:marBottom w:val="0"/>
          <w:divBdr>
            <w:top w:val="none" w:sz="0" w:space="0" w:color="auto"/>
            <w:left w:val="none" w:sz="0" w:space="0" w:color="auto"/>
            <w:bottom w:val="none" w:sz="0" w:space="0" w:color="auto"/>
            <w:right w:val="none" w:sz="0" w:space="0" w:color="auto"/>
          </w:divBdr>
        </w:div>
        <w:div w:id="2001276686">
          <w:marLeft w:val="0"/>
          <w:marRight w:val="0"/>
          <w:marTop w:val="0"/>
          <w:marBottom w:val="0"/>
          <w:divBdr>
            <w:top w:val="none" w:sz="0" w:space="0" w:color="auto"/>
            <w:left w:val="none" w:sz="0" w:space="0" w:color="auto"/>
            <w:bottom w:val="none" w:sz="0" w:space="0" w:color="auto"/>
            <w:right w:val="none" w:sz="0" w:space="0" w:color="auto"/>
          </w:divBdr>
        </w:div>
        <w:div w:id="2029141348">
          <w:marLeft w:val="0"/>
          <w:marRight w:val="0"/>
          <w:marTop w:val="0"/>
          <w:marBottom w:val="0"/>
          <w:divBdr>
            <w:top w:val="none" w:sz="0" w:space="0" w:color="auto"/>
            <w:left w:val="none" w:sz="0" w:space="0" w:color="auto"/>
            <w:bottom w:val="none" w:sz="0" w:space="0" w:color="auto"/>
            <w:right w:val="none" w:sz="0" w:space="0" w:color="auto"/>
          </w:divBdr>
          <w:divsChild>
            <w:div w:id="3447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3985">
      <w:bodyDiv w:val="1"/>
      <w:marLeft w:val="0"/>
      <w:marRight w:val="0"/>
      <w:marTop w:val="0"/>
      <w:marBottom w:val="0"/>
      <w:divBdr>
        <w:top w:val="none" w:sz="0" w:space="0" w:color="auto"/>
        <w:left w:val="none" w:sz="0" w:space="0" w:color="auto"/>
        <w:bottom w:val="none" w:sz="0" w:space="0" w:color="auto"/>
        <w:right w:val="none" w:sz="0" w:space="0" w:color="auto"/>
      </w:divBdr>
    </w:div>
    <w:div w:id="1049769263">
      <w:bodyDiv w:val="1"/>
      <w:marLeft w:val="0"/>
      <w:marRight w:val="0"/>
      <w:marTop w:val="0"/>
      <w:marBottom w:val="0"/>
      <w:divBdr>
        <w:top w:val="none" w:sz="0" w:space="0" w:color="auto"/>
        <w:left w:val="none" w:sz="0" w:space="0" w:color="auto"/>
        <w:bottom w:val="none" w:sz="0" w:space="0" w:color="auto"/>
        <w:right w:val="none" w:sz="0" w:space="0" w:color="auto"/>
      </w:divBdr>
    </w:div>
    <w:div w:id="1113863728">
      <w:bodyDiv w:val="1"/>
      <w:marLeft w:val="0"/>
      <w:marRight w:val="0"/>
      <w:marTop w:val="0"/>
      <w:marBottom w:val="0"/>
      <w:divBdr>
        <w:top w:val="none" w:sz="0" w:space="0" w:color="auto"/>
        <w:left w:val="none" w:sz="0" w:space="0" w:color="auto"/>
        <w:bottom w:val="none" w:sz="0" w:space="0" w:color="auto"/>
        <w:right w:val="none" w:sz="0" w:space="0" w:color="auto"/>
      </w:divBdr>
    </w:div>
    <w:div w:id="1137989948">
      <w:bodyDiv w:val="1"/>
      <w:marLeft w:val="0"/>
      <w:marRight w:val="0"/>
      <w:marTop w:val="0"/>
      <w:marBottom w:val="0"/>
      <w:divBdr>
        <w:top w:val="none" w:sz="0" w:space="0" w:color="auto"/>
        <w:left w:val="none" w:sz="0" w:space="0" w:color="auto"/>
        <w:bottom w:val="none" w:sz="0" w:space="0" w:color="auto"/>
        <w:right w:val="none" w:sz="0" w:space="0" w:color="auto"/>
      </w:divBdr>
    </w:div>
    <w:div w:id="1609656792">
      <w:bodyDiv w:val="1"/>
      <w:marLeft w:val="0"/>
      <w:marRight w:val="0"/>
      <w:marTop w:val="0"/>
      <w:marBottom w:val="0"/>
      <w:divBdr>
        <w:top w:val="none" w:sz="0" w:space="0" w:color="auto"/>
        <w:left w:val="none" w:sz="0" w:space="0" w:color="auto"/>
        <w:bottom w:val="none" w:sz="0" w:space="0" w:color="auto"/>
        <w:right w:val="none" w:sz="0" w:space="0" w:color="auto"/>
      </w:divBdr>
    </w:div>
    <w:div w:id="1612200601">
      <w:bodyDiv w:val="1"/>
      <w:marLeft w:val="0"/>
      <w:marRight w:val="0"/>
      <w:marTop w:val="0"/>
      <w:marBottom w:val="0"/>
      <w:divBdr>
        <w:top w:val="none" w:sz="0" w:space="0" w:color="auto"/>
        <w:left w:val="none" w:sz="0" w:space="0" w:color="auto"/>
        <w:bottom w:val="none" w:sz="0" w:space="0" w:color="auto"/>
        <w:right w:val="none" w:sz="0" w:space="0" w:color="auto"/>
      </w:divBdr>
    </w:div>
    <w:div w:id="1621641990">
      <w:bodyDiv w:val="1"/>
      <w:marLeft w:val="0"/>
      <w:marRight w:val="0"/>
      <w:marTop w:val="0"/>
      <w:marBottom w:val="0"/>
      <w:divBdr>
        <w:top w:val="none" w:sz="0" w:space="0" w:color="auto"/>
        <w:left w:val="none" w:sz="0" w:space="0" w:color="auto"/>
        <w:bottom w:val="none" w:sz="0" w:space="0" w:color="auto"/>
        <w:right w:val="none" w:sz="0" w:space="0" w:color="auto"/>
      </w:divBdr>
    </w:div>
    <w:div w:id="1739522613">
      <w:bodyDiv w:val="1"/>
      <w:marLeft w:val="0"/>
      <w:marRight w:val="0"/>
      <w:marTop w:val="0"/>
      <w:marBottom w:val="0"/>
      <w:divBdr>
        <w:top w:val="none" w:sz="0" w:space="0" w:color="auto"/>
        <w:left w:val="none" w:sz="0" w:space="0" w:color="auto"/>
        <w:bottom w:val="none" w:sz="0" w:space="0" w:color="auto"/>
        <w:right w:val="none" w:sz="0" w:space="0" w:color="auto"/>
      </w:divBdr>
    </w:div>
    <w:div w:id="1769349173">
      <w:bodyDiv w:val="1"/>
      <w:marLeft w:val="0"/>
      <w:marRight w:val="0"/>
      <w:marTop w:val="0"/>
      <w:marBottom w:val="0"/>
      <w:divBdr>
        <w:top w:val="none" w:sz="0" w:space="0" w:color="auto"/>
        <w:left w:val="none" w:sz="0" w:space="0" w:color="auto"/>
        <w:bottom w:val="none" w:sz="0" w:space="0" w:color="auto"/>
        <w:right w:val="none" w:sz="0" w:space="0" w:color="auto"/>
      </w:divBdr>
    </w:div>
    <w:div w:id="1833595206">
      <w:bodyDiv w:val="1"/>
      <w:marLeft w:val="0"/>
      <w:marRight w:val="0"/>
      <w:marTop w:val="0"/>
      <w:marBottom w:val="0"/>
      <w:divBdr>
        <w:top w:val="none" w:sz="0" w:space="0" w:color="auto"/>
        <w:left w:val="none" w:sz="0" w:space="0" w:color="auto"/>
        <w:bottom w:val="none" w:sz="0" w:space="0" w:color="auto"/>
        <w:right w:val="none" w:sz="0" w:space="0" w:color="auto"/>
      </w:divBdr>
      <w:divsChild>
        <w:div w:id="68577890">
          <w:marLeft w:val="0"/>
          <w:marRight w:val="0"/>
          <w:marTop w:val="0"/>
          <w:marBottom w:val="0"/>
          <w:divBdr>
            <w:top w:val="none" w:sz="0" w:space="0" w:color="auto"/>
            <w:left w:val="none" w:sz="0" w:space="0" w:color="auto"/>
            <w:bottom w:val="none" w:sz="0" w:space="0" w:color="auto"/>
            <w:right w:val="none" w:sz="0" w:space="0" w:color="auto"/>
          </w:divBdr>
        </w:div>
        <w:div w:id="103772182">
          <w:marLeft w:val="0"/>
          <w:marRight w:val="0"/>
          <w:marTop w:val="0"/>
          <w:marBottom w:val="0"/>
          <w:divBdr>
            <w:top w:val="none" w:sz="0" w:space="0" w:color="auto"/>
            <w:left w:val="none" w:sz="0" w:space="0" w:color="auto"/>
            <w:bottom w:val="none" w:sz="0" w:space="0" w:color="auto"/>
            <w:right w:val="none" w:sz="0" w:space="0" w:color="auto"/>
          </w:divBdr>
        </w:div>
        <w:div w:id="182939993">
          <w:marLeft w:val="0"/>
          <w:marRight w:val="0"/>
          <w:marTop w:val="0"/>
          <w:marBottom w:val="0"/>
          <w:divBdr>
            <w:top w:val="none" w:sz="0" w:space="0" w:color="auto"/>
            <w:left w:val="none" w:sz="0" w:space="0" w:color="auto"/>
            <w:bottom w:val="none" w:sz="0" w:space="0" w:color="auto"/>
            <w:right w:val="none" w:sz="0" w:space="0" w:color="auto"/>
          </w:divBdr>
        </w:div>
        <w:div w:id="192497269">
          <w:marLeft w:val="0"/>
          <w:marRight w:val="0"/>
          <w:marTop w:val="0"/>
          <w:marBottom w:val="0"/>
          <w:divBdr>
            <w:top w:val="none" w:sz="0" w:space="0" w:color="auto"/>
            <w:left w:val="none" w:sz="0" w:space="0" w:color="auto"/>
            <w:bottom w:val="none" w:sz="0" w:space="0" w:color="auto"/>
            <w:right w:val="none" w:sz="0" w:space="0" w:color="auto"/>
          </w:divBdr>
        </w:div>
        <w:div w:id="235865551">
          <w:marLeft w:val="0"/>
          <w:marRight w:val="0"/>
          <w:marTop w:val="0"/>
          <w:marBottom w:val="0"/>
          <w:divBdr>
            <w:top w:val="none" w:sz="0" w:space="0" w:color="auto"/>
            <w:left w:val="none" w:sz="0" w:space="0" w:color="auto"/>
            <w:bottom w:val="none" w:sz="0" w:space="0" w:color="auto"/>
            <w:right w:val="none" w:sz="0" w:space="0" w:color="auto"/>
          </w:divBdr>
        </w:div>
        <w:div w:id="341978534">
          <w:marLeft w:val="0"/>
          <w:marRight w:val="0"/>
          <w:marTop w:val="0"/>
          <w:marBottom w:val="0"/>
          <w:divBdr>
            <w:top w:val="none" w:sz="0" w:space="0" w:color="auto"/>
            <w:left w:val="none" w:sz="0" w:space="0" w:color="auto"/>
            <w:bottom w:val="none" w:sz="0" w:space="0" w:color="auto"/>
            <w:right w:val="none" w:sz="0" w:space="0" w:color="auto"/>
          </w:divBdr>
        </w:div>
        <w:div w:id="375349491">
          <w:marLeft w:val="0"/>
          <w:marRight w:val="0"/>
          <w:marTop w:val="0"/>
          <w:marBottom w:val="0"/>
          <w:divBdr>
            <w:top w:val="none" w:sz="0" w:space="0" w:color="auto"/>
            <w:left w:val="none" w:sz="0" w:space="0" w:color="auto"/>
            <w:bottom w:val="none" w:sz="0" w:space="0" w:color="auto"/>
            <w:right w:val="none" w:sz="0" w:space="0" w:color="auto"/>
          </w:divBdr>
        </w:div>
        <w:div w:id="507670859">
          <w:marLeft w:val="0"/>
          <w:marRight w:val="0"/>
          <w:marTop w:val="0"/>
          <w:marBottom w:val="0"/>
          <w:divBdr>
            <w:top w:val="none" w:sz="0" w:space="0" w:color="auto"/>
            <w:left w:val="none" w:sz="0" w:space="0" w:color="auto"/>
            <w:bottom w:val="none" w:sz="0" w:space="0" w:color="auto"/>
            <w:right w:val="none" w:sz="0" w:space="0" w:color="auto"/>
          </w:divBdr>
        </w:div>
        <w:div w:id="588663450">
          <w:marLeft w:val="0"/>
          <w:marRight w:val="0"/>
          <w:marTop w:val="0"/>
          <w:marBottom w:val="0"/>
          <w:divBdr>
            <w:top w:val="none" w:sz="0" w:space="0" w:color="auto"/>
            <w:left w:val="none" w:sz="0" w:space="0" w:color="auto"/>
            <w:bottom w:val="none" w:sz="0" w:space="0" w:color="auto"/>
            <w:right w:val="none" w:sz="0" w:space="0" w:color="auto"/>
          </w:divBdr>
        </w:div>
        <w:div w:id="701324076">
          <w:marLeft w:val="0"/>
          <w:marRight w:val="0"/>
          <w:marTop w:val="0"/>
          <w:marBottom w:val="0"/>
          <w:divBdr>
            <w:top w:val="none" w:sz="0" w:space="0" w:color="auto"/>
            <w:left w:val="none" w:sz="0" w:space="0" w:color="auto"/>
            <w:bottom w:val="none" w:sz="0" w:space="0" w:color="auto"/>
            <w:right w:val="none" w:sz="0" w:space="0" w:color="auto"/>
          </w:divBdr>
        </w:div>
        <w:div w:id="744374133">
          <w:marLeft w:val="0"/>
          <w:marRight w:val="0"/>
          <w:marTop w:val="0"/>
          <w:marBottom w:val="0"/>
          <w:divBdr>
            <w:top w:val="none" w:sz="0" w:space="0" w:color="auto"/>
            <w:left w:val="none" w:sz="0" w:space="0" w:color="auto"/>
            <w:bottom w:val="none" w:sz="0" w:space="0" w:color="auto"/>
            <w:right w:val="none" w:sz="0" w:space="0" w:color="auto"/>
          </w:divBdr>
        </w:div>
        <w:div w:id="767314034">
          <w:marLeft w:val="0"/>
          <w:marRight w:val="0"/>
          <w:marTop w:val="0"/>
          <w:marBottom w:val="0"/>
          <w:divBdr>
            <w:top w:val="none" w:sz="0" w:space="0" w:color="auto"/>
            <w:left w:val="none" w:sz="0" w:space="0" w:color="auto"/>
            <w:bottom w:val="none" w:sz="0" w:space="0" w:color="auto"/>
            <w:right w:val="none" w:sz="0" w:space="0" w:color="auto"/>
          </w:divBdr>
        </w:div>
        <w:div w:id="789906635">
          <w:marLeft w:val="0"/>
          <w:marRight w:val="0"/>
          <w:marTop w:val="0"/>
          <w:marBottom w:val="0"/>
          <w:divBdr>
            <w:top w:val="none" w:sz="0" w:space="0" w:color="auto"/>
            <w:left w:val="none" w:sz="0" w:space="0" w:color="auto"/>
            <w:bottom w:val="none" w:sz="0" w:space="0" w:color="auto"/>
            <w:right w:val="none" w:sz="0" w:space="0" w:color="auto"/>
          </w:divBdr>
          <w:divsChild>
            <w:div w:id="856843889">
              <w:marLeft w:val="0"/>
              <w:marRight w:val="0"/>
              <w:marTop w:val="0"/>
              <w:marBottom w:val="0"/>
              <w:divBdr>
                <w:top w:val="none" w:sz="0" w:space="0" w:color="auto"/>
                <w:left w:val="none" w:sz="0" w:space="0" w:color="auto"/>
                <w:bottom w:val="none" w:sz="0" w:space="0" w:color="auto"/>
                <w:right w:val="none" w:sz="0" w:space="0" w:color="auto"/>
              </w:divBdr>
            </w:div>
          </w:divsChild>
        </w:div>
        <w:div w:id="972178445">
          <w:marLeft w:val="0"/>
          <w:marRight w:val="0"/>
          <w:marTop w:val="0"/>
          <w:marBottom w:val="0"/>
          <w:divBdr>
            <w:top w:val="none" w:sz="0" w:space="0" w:color="auto"/>
            <w:left w:val="none" w:sz="0" w:space="0" w:color="auto"/>
            <w:bottom w:val="none" w:sz="0" w:space="0" w:color="auto"/>
            <w:right w:val="none" w:sz="0" w:space="0" w:color="auto"/>
          </w:divBdr>
        </w:div>
        <w:div w:id="1312249686">
          <w:marLeft w:val="0"/>
          <w:marRight w:val="0"/>
          <w:marTop w:val="0"/>
          <w:marBottom w:val="0"/>
          <w:divBdr>
            <w:top w:val="none" w:sz="0" w:space="0" w:color="auto"/>
            <w:left w:val="none" w:sz="0" w:space="0" w:color="auto"/>
            <w:bottom w:val="none" w:sz="0" w:space="0" w:color="auto"/>
            <w:right w:val="none" w:sz="0" w:space="0" w:color="auto"/>
          </w:divBdr>
        </w:div>
        <w:div w:id="1407534556">
          <w:marLeft w:val="0"/>
          <w:marRight w:val="0"/>
          <w:marTop w:val="0"/>
          <w:marBottom w:val="0"/>
          <w:divBdr>
            <w:top w:val="none" w:sz="0" w:space="0" w:color="auto"/>
            <w:left w:val="none" w:sz="0" w:space="0" w:color="auto"/>
            <w:bottom w:val="none" w:sz="0" w:space="0" w:color="auto"/>
            <w:right w:val="none" w:sz="0" w:space="0" w:color="auto"/>
          </w:divBdr>
        </w:div>
        <w:div w:id="1407876694">
          <w:marLeft w:val="0"/>
          <w:marRight w:val="0"/>
          <w:marTop w:val="0"/>
          <w:marBottom w:val="0"/>
          <w:divBdr>
            <w:top w:val="none" w:sz="0" w:space="0" w:color="auto"/>
            <w:left w:val="none" w:sz="0" w:space="0" w:color="auto"/>
            <w:bottom w:val="none" w:sz="0" w:space="0" w:color="auto"/>
            <w:right w:val="none" w:sz="0" w:space="0" w:color="auto"/>
          </w:divBdr>
        </w:div>
        <w:div w:id="1412701595">
          <w:marLeft w:val="0"/>
          <w:marRight w:val="0"/>
          <w:marTop w:val="0"/>
          <w:marBottom w:val="0"/>
          <w:divBdr>
            <w:top w:val="none" w:sz="0" w:space="0" w:color="auto"/>
            <w:left w:val="none" w:sz="0" w:space="0" w:color="auto"/>
            <w:bottom w:val="none" w:sz="0" w:space="0" w:color="auto"/>
            <w:right w:val="none" w:sz="0" w:space="0" w:color="auto"/>
          </w:divBdr>
        </w:div>
        <w:div w:id="1425760252">
          <w:marLeft w:val="0"/>
          <w:marRight w:val="0"/>
          <w:marTop w:val="0"/>
          <w:marBottom w:val="0"/>
          <w:divBdr>
            <w:top w:val="none" w:sz="0" w:space="0" w:color="auto"/>
            <w:left w:val="none" w:sz="0" w:space="0" w:color="auto"/>
            <w:bottom w:val="none" w:sz="0" w:space="0" w:color="auto"/>
            <w:right w:val="none" w:sz="0" w:space="0" w:color="auto"/>
          </w:divBdr>
        </w:div>
        <w:div w:id="1517381913">
          <w:marLeft w:val="0"/>
          <w:marRight w:val="0"/>
          <w:marTop w:val="0"/>
          <w:marBottom w:val="0"/>
          <w:divBdr>
            <w:top w:val="none" w:sz="0" w:space="0" w:color="auto"/>
            <w:left w:val="none" w:sz="0" w:space="0" w:color="auto"/>
            <w:bottom w:val="none" w:sz="0" w:space="0" w:color="auto"/>
            <w:right w:val="none" w:sz="0" w:space="0" w:color="auto"/>
          </w:divBdr>
        </w:div>
        <w:div w:id="1698046335">
          <w:marLeft w:val="0"/>
          <w:marRight w:val="0"/>
          <w:marTop w:val="0"/>
          <w:marBottom w:val="0"/>
          <w:divBdr>
            <w:top w:val="none" w:sz="0" w:space="0" w:color="auto"/>
            <w:left w:val="none" w:sz="0" w:space="0" w:color="auto"/>
            <w:bottom w:val="none" w:sz="0" w:space="0" w:color="auto"/>
            <w:right w:val="none" w:sz="0" w:space="0" w:color="auto"/>
          </w:divBdr>
        </w:div>
        <w:div w:id="1736902088">
          <w:marLeft w:val="0"/>
          <w:marRight w:val="0"/>
          <w:marTop w:val="0"/>
          <w:marBottom w:val="0"/>
          <w:divBdr>
            <w:top w:val="none" w:sz="0" w:space="0" w:color="auto"/>
            <w:left w:val="none" w:sz="0" w:space="0" w:color="auto"/>
            <w:bottom w:val="none" w:sz="0" w:space="0" w:color="auto"/>
            <w:right w:val="none" w:sz="0" w:space="0" w:color="auto"/>
          </w:divBdr>
        </w:div>
        <w:div w:id="1759398062">
          <w:marLeft w:val="0"/>
          <w:marRight w:val="0"/>
          <w:marTop w:val="0"/>
          <w:marBottom w:val="0"/>
          <w:divBdr>
            <w:top w:val="none" w:sz="0" w:space="0" w:color="auto"/>
            <w:left w:val="none" w:sz="0" w:space="0" w:color="auto"/>
            <w:bottom w:val="none" w:sz="0" w:space="0" w:color="auto"/>
            <w:right w:val="none" w:sz="0" w:space="0" w:color="auto"/>
          </w:divBdr>
        </w:div>
        <w:div w:id="1773091995">
          <w:marLeft w:val="0"/>
          <w:marRight w:val="0"/>
          <w:marTop w:val="0"/>
          <w:marBottom w:val="0"/>
          <w:divBdr>
            <w:top w:val="none" w:sz="0" w:space="0" w:color="auto"/>
            <w:left w:val="none" w:sz="0" w:space="0" w:color="auto"/>
            <w:bottom w:val="none" w:sz="0" w:space="0" w:color="auto"/>
            <w:right w:val="none" w:sz="0" w:space="0" w:color="auto"/>
          </w:divBdr>
        </w:div>
        <w:div w:id="1831825489">
          <w:marLeft w:val="0"/>
          <w:marRight w:val="0"/>
          <w:marTop w:val="0"/>
          <w:marBottom w:val="0"/>
          <w:divBdr>
            <w:top w:val="none" w:sz="0" w:space="0" w:color="auto"/>
            <w:left w:val="none" w:sz="0" w:space="0" w:color="auto"/>
            <w:bottom w:val="none" w:sz="0" w:space="0" w:color="auto"/>
            <w:right w:val="none" w:sz="0" w:space="0" w:color="auto"/>
          </w:divBdr>
        </w:div>
        <w:div w:id="1975258640">
          <w:marLeft w:val="0"/>
          <w:marRight w:val="0"/>
          <w:marTop w:val="0"/>
          <w:marBottom w:val="0"/>
          <w:divBdr>
            <w:top w:val="none" w:sz="0" w:space="0" w:color="auto"/>
            <w:left w:val="none" w:sz="0" w:space="0" w:color="auto"/>
            <w:bottom w:val="none" w:sz="0" w:space="0" w:color="auto"/>
            <w:right w:val="none" w:sz="0" w:space="0" w:color="auto"/>
          </w:divBdr>
        </w:div>
        <w:div w:id="1996714053">
          <w:marLeft w:val="0"/>
          <w:marRight w:val="0"/>
          <w:marTop w:val="0"/>
          <w:marBottom w:val="0"/>
          <w:divBdr>
            <w:top w:val="none" w:sz="0" w:space="0" w:color="auto"/>
            <w:left w:val="none" w:sz="0" w:space="0" w:color="auto"/>
            <w:bottom w:val="none" w:sz="0" w:space="0" w:color="auto"/>
            <w:right w:val="none" w:sz="0" w:space="0" w:color="auto"/>
          </w:divBdr>
        </w:div>
        <w:div w:id="2070640650">
          <w:marLeft w:val="0"/>
          <w:marRight w:val="0"/>
          <w:marTop w:val="0"/>
          <w:marBottom w:val="0"/>
          <w:divBdr>
            <w:top w:val="none" w:sz="0" w:space="0" w:color="auto"/>
            <w:left w:val="none" w:sz="0" w:space="0" w:color="auto"/>
            <w:bottom w:val="none" w:sz="0" w:space="0" w:color="auto"/>
            <w:right w:val="none" w:sz="0" w:space="0" w:color="auto"/>
          </w:divBdr>
        </w:div>
        <w:div w:id="2147309905">
          <w:marLeft w:val="0"/>
          <w:marRight w:val="0"/>
          <w:marTop w:val="0"/>
          <w:marBottom w:val="0"/>
          <w:divBdr>
            <w:top w:val="none" w:sz="0" w:space="0" w:color="auto"/>
            <w:left w:val="none" w:sz="0" w:space="0" w:color="auto"/>
            <w:bottom w:val="none" w:sz="0" w:space="0" w:color="auto"/>
            <w:right w:val="none" w:sz="0" w:space="0" w:color="auto"/>
          </w:divBdr>
        </w:div>
      </w:divsChild>
    </w:div>
    <w:div w:id="1865710835">
      <w:bodyDiv w:val="1"/>
      <w:marLeft w:val="0"/>
      <w:marRight w:val="0"/>
      <w:marTop w:val="0"/>
      <w:marBottom w:val="0"/>
      <w:divBdr>
        <w:top w:val="none" w:sz="0" w:space="0" w:color="auto"/>
        <w:left w:val="none" w:sz="0" w:space="0" w:color="auto"/>
        <w:bottom w:val="none" w:sz="0" w:space="0" w:color="auto"/>
        <w:right w:val="none" w:sz="0" w:space="0" w:color="auto"/>
      </w:divBdr>
    </w:div>
    <w:div w:id="1998610933">
      <w:bodyDiv w:val="1"/>
      <w:marLeft w:val="0"/>
      <w:marRight w:val="0"/>
      <w:marTop w:val="0"/>
      <w:marBottom w:val="0"/>
      <w:divBdr>
        <w:top w:val="none" w:sz="0" w:space="0" w:color="auto"/>
        <w:left w:val="none" w:sz="0" w:space="0" w:color="auto"/>
        <w:bottom w:val="none" w:sz="0" w:space="0" w:color="auto"/>
        <w:right w:val="none" w:sz="0" w:space="0" w:color="auto"/>
      </w:divBdr>
    </w:div>
    <w:div w:id="2117946698">
      <w:bodyDiv w:val="1"/>
      <w:marLeft w:val="0"/>
      <w:marRight w:val="0"/>
      <w:marTop w:val="0"/>
      <w:marBottom w:val="0"/>
      <w:divBdr>
        <w:top w:val="none" w:sz="0" w:space="0" w:color="auto"/>
        <w:left w:val="none" w:sz="0" w:space="0" w:color="auto"/>
        <w:bottom w:val="none" w:sz="0" w:space="0" w:color="auto"/>
        <w:right w:val="none" w:sz="0" w:space="0" w:color="auto"/>
      </w:divBdr>
    </w:div>
    <w:div w:id="214541911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sm.com" TargetMode="External"/><Relationship Id="rId18" Type="http://schemas.openxmlformats.org/officeDocument/2006/relationships/header" Target="header3.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www.facebook.com/DSMcompany"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media.contacts@dsm.com" TargetMode="External"/><Relationship Id="rId17" Type="http://schemas.openxmlformats.org/officeDocument/2006/relationships/footer" Target="footer2.xml"/><Relationship Id="rId25" Type="http://schemas.openxmlformats.org/officeDocument/2006/relationships/hyperlink" Target="http://www.linkedin.com/company/3108"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sm.com" TargetMode="External"/><Relationship Id="rId29" Type="http://schemas.openxmlformats.org/officeDocument/2006/relationships/hyperlink" Target="mailto:media.contacts@dsm.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twitter.com/#!/DSM" TargetMode="External"/><Relationship Id="rId28" Type="http://schemas.openxmlformats.org/officeDocument/2006/relationships/image" Target="media/image6.png"/><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3.png"/><Relationship Id="rId27" Type="http://schemas.openxmlformats.org/officeDocument/2006/relationships/hyperlink" Target="http://www.youtube.com/user/dsmcompany" TargetMode="External"/><Relationship Id="rId30" Type="http://schemas.openxmlformats.org/officeDocument/2006/relationships/hyperlink" Target="mailto:investor.relations@dsm.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a2251cd-bd5e-462d-8f0e-b8d48ef43808"/>
    <DSMClassification xmlns="5a2251cd-bd5e-462d-8f0e-b8d48ef438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7D9AE582C43B46AE6D0346FAE8390A" ma:contentTypeVersion="19" ma:contentTypeDescription="Create a new document." ma:contentTypeScope="" ma:versionID="ed4ebe38ff0da5d4cb425a2af8939282">
  <xsd:schema xmlns:xsd="http://www.w3.org/2001/XMLSchema" xmlns:xs="http://www.w3.org/2001/XMLSchema" xmlns:p="http://schemas.microsoft.com/office/2006/metadata/properties" xmlns:ns3="5a2251cd-bd5e-462d-8f0e-b8d48ef43808" xmlns:ns4="fe1b78c4-c751-4426-bcd5-f1787f2b0230" xmlns:ns5="75e6aee1-44b4-4826-9fda-caa4adb05233" targetNamespace="http://schemas.microsoft.com/office/2006/metadata/properties" ma:root="true" ma:fieldsID="37af533a22b41b688ff32bb78e9792b0" ns3:_="" ns4:_="" ns5:_="">
    <xsd:import namespace="5a2251cd-bd5e-462d-8f0e-b8d48ef43808"/>
    <xsd:import namespace="fe1b78c4-c751-4426-bcd5-f1787f2b0230"/>
    <xsd:import namespace="75e6aee1-44b4-4826-9fda-caa4adb05233"/>
    <xsd:element name="properties">
      <xsd:complexType>
        <xsd:sequence>
          <xsd:element name="documentManagement">
            <xsd:complexType>
              <xsd:all>
                <xsd:element ref="ns3:TaxCatchAll" minOccurs="0"/>
                <xsd:element ref="ns3:TaxCatchAllLabel" minOccurs="0"/>
                <xsd:element ref="ns3:DSMClassification"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DateTaken" minOccurs="0"/>
                <xsd:element ref="ns5:MediaServiceOCR"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251cd-bd5e-462d-8f0e-b8d48ef4380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c56af28-74eb-4721-9a26-4f43a322779f}" ma:internalName="TaxCatchAll" ma:showField="CatchAllData" ma:web="fe1b78c4-c751-4426-bcd5-f1787f2b023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c56af28-74eb-4721-9a26-4f43a322779f}" ma:internalName="TaxCatchAllLabel" ma:readOnly="true" ma:showField="CatchAllDataLabel" ma:web="fe1b78c4-c751-4426-bcd5-f1787f2b0230">
      <xsd:complexType>
        <xsd:complexContent>
          <xsd:extension base="dms:MultiChoiceLookup">
            <xsd:sequence>
              <xsd:element name="Value" type="dms:Lookup" maxOccurs="unbounded" minOccurs="0" nillable="true"/>
            </xsd:sequence>
          </xsd:extension>
        </xsd:complexContent>
      </xsd:complexType>
    </xsd:element>
    <xsd:element name="DSMClassification" ma:index="10" nillable="true" ma:displayName="DSMClassification" ma:format="Dropdown" ma:internalName="DSMClassification">
      <xsd:simpleType>
        <xsd:restriction base="dms:Choice">
          <xsd:enumeration value="CONFIDENTIAL"/>
          <xsd:enumeration value="CLASSIFIED PERSONNEL INFORMATION"/>
          <xsd:enumeration value="FOR INTERNAL USE ONLY"/>
          <xsd:enumeration value="PUBLIC"/>
        </xsd:restriction>
      </xsd:simpleType>
    </xsd:element>
  </xsd:schema>
  <xsd:schema xmlns:xsd="http://www.w3.org/2001/XMLSchema" xmlns:xs="http://www.w3.org/2001/XMLSchema" xmlns:dms="http://schemas.microsoft.com/office/2006/documentManagement/types" xmlns:pc="http://schemas.microsoft.com/office/infopath/2007/PartnerControls" targetNamespace="fe1b78c4-c751-4426-bcd5-f1787f2b023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e6aee1-44b4-4826-9fda-caa4adb05233"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e82cb03-88f0-48bb-a65d-3e95f13147ee" ContentTypeId="0x0101" PreviousValue="false"/>
</file>

<file path=customXml/itemProps1.xml><?xml version="1.0" encoding="utf-8"?>
<ds:datastoreItem xmlns:ds="http://schemas.openxmlformats.org/officeDocument/2006/customXml" ds:itemID="{4A5E1C9B-4C2A-4ED3-BE7F-29A1E6480B52}">
  <ds:schemaRefs>
    <ds:schemaRef ds:uri="http://schemas.microsoft.com/sharepoint/v3/contenttype/forms"/>
  </ds:schemaRefs>
</ds:datastoreItem>
</file>

<file path=customXml/itemProps2.xml><?xml version="1.0" encoding="utf-8"?>
<ds:datastoreItem xmlns:ds="http://schemas.openxmlformats.org/officeDocument/2006/customXml" ds:itemID="{DB4D1AF8-52D7-4BF3-8CE8-A10F8E754A93}">
  <ds:schemaRefs>
    <ds:schemaRef ds:uri="http://schemas.microsoft.com/office/2006/metadata/propertie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elements/1.1/"/>
    <ds:schemaRef ds:uri="http://purl.org/dc/terms/"/>
    <ds:schemaRef ds:uri="75e6aee1-44b4-4826-9fda-caa4adb05233"/>
    <ds:schemaRef ds:uri="fe1b78c4-c751-4426-bcd5-f1787f2b0230"/>
    <ds:schemaRef ds:uri="5a2251cd-bd5e-462d-8f0e-b8d48ef43808"/>
    <ds:schemaRef ds:uri="http://www.w3.org/XML/1998/namespace"/>
  </ds:schemaRefs>
</ds:datastoreItem>
</file>

<file path=customXml/itemProps3.xml><?xml version="1.0" encoding="utf-8"?>
<ds:datastoreItem xmlns:ds="http://schemas.openxmlformats.org/officeDocument/2006/customXml" ds:itemID="{0AB0B8BC-7F8F-4BFD-8E27-81EEF89FE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251cd-bd5e-462d-8f0e-b8d48ef43808"/>
    <ds:schemaRef ds:uri="fe1b78c4-c751-4426-bcd5-f1787f2b0230"/>
    <ds:schemaRef ds:uri="75e6aee1-44b4-4826-9fda-caa4adb05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0F7E88-BF27-4FD7-BB7D-3F4213765F4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2140</Characters>
  <Application>Microsoft Office Word</Application>
  <DocSecurity>0</DocSecurity>
  <Lines>56</Lines>
  <Paragraphs>29</Paragraphs>
  <ScaleCrop>false</ScaleCrop>
  <HeadingPairs>
    <vt:vector size="2" baseType="variant">
      <vt:variant>
        <vt:lpstr>Title</vt:lpstr>
      </vt:variant>
      <vt:variant>
        <vt:i4>1</vt:i4>
      </vt:variant>
    </vt:vector>
  </HeadingPairs>
  <TitlesOfParts>
    <vt:vector size="1" baseType="lpstr">
      <vt:lpstr>Press Release</vt:lpstr>
    </vt:vector>
  </TitlesOfParts>
  <Company>Kensey Nash Corporation</Company>
  <LinksUpToDate>false</LinksUpToDate>
  <CharactersWithSpaces>2434</CharactersWithSpaces>
  <SharedDoc>false</SharedDoc>
  <HLinks>
    <vt:vector size="78" baseType="variant">
      <vt:variant>
        <vt:i4>4063323</vt:i4>
      </vt:variant>
      <vt:variant>
        <vt:i4>24</vt:i4>
      </vt:variant>
      <vt:variant>
        <vt:i4>0</vt:i4>
      </vt:variant>
      <vt:variant>
        <vt:i4>5</vt:i4>
      </vt:variant>
      <vt:variant>
        <vt:lpwstr>mailto:investor.relations@dsm.com</vt:lpwstr>
      </vt:variant>
      <vt:variant>
        <vt:lpwstr/>
      </vt:variant>
      <vt:variant>
        <vt:i4>6291465</vt:i4>
      </vt:variant>
      <vt:variant>
        <vt:i4>21</vt:i4>
      </vt:variant>
      <vt:variant>
        <vt:i4>0</vt:i4>
      </vt:variant>
      <vt:variant>
        <vt:i4>5</vt:i4>
      </vt:variant>
      <vt:variant>
        <vt:lpwstr>mailto:media.contacts@dsm.com</vt:lpwstr>
      </vt:variant>
      <vt:variant>
        <vt:lpwstr/>
      </vt:variant>
      <vt:variant>
        <vt:i4>6488126</vt:i4>
      </vt:variant>
      <vt:variant>
        <vt:i4>18</vt:i4>
      </vt:variant>
      <vt:variant>
        <vt:i4>0</vt:i4>
      </vt:variant>
      <vt:variant>
        <vt:i4>5</vt:i4>
      </vt:variant>
      <vt:variant>
        <vt:lpwstr>http://www.youtube.com/user/dsmcompany</vt:lpwstr>
      </vt:variant>
      <vt:variant>
        <vt:lpwstr/>
      </vt:variant>
      <vt:variant>
        <vt:i4>1835075</vt:i4>
      </vt:variant>
      <vt:variant>
        <vt:i4>15</vt:i4>
      </vt:variant>
      <vt:variant>
        <vt:i4>0</vt:i4>
      </vt:variant>
      <vt:variant>
        <vt:i4>5</vt:i4>
      </vt:variant>
      <vt:variant>
        <vt:lpwstr>http://www.linkedin.com/company/3108</vt:lpwstr>
      </vt:variant>
      <vt:variant>
        <vt:lpwstr/>
      </vt:variant>
      <vt:variant>
        <vt:i4>6422635</vt:i4>
      </vt:variant>
      <vt:variant>
        <vt:i4>12</vt:i4>
      </vt:variant>
      <vt:variant>
        <vt:i4>0</vt:i4>
      </vt:variant>
      <vt:variant>
        <vt:i4>5</vt:i4>
      </vt:variant>
      <vt:variant>
        <vt:lpwstr>http://twitter.com/</vt:lpwstr>
      </vt:variant>
      <vt:variant>
        <vt:lpwstr>!/DSM</vt:lpwstr>
      </vt:variant>
      <vt:variant>
        <vt:i4>2621478</vt:i4>
      </vt:variant>
      <vt:variant>
        <vt:i4>9</vt:i4>
      </vt:variant>
      <vt:variant>
        <vt:i4>0</vt:i4>
      </vt:variant>
      <vt:variant>
        <vt:i4>5</vt:i4>
      </vt:variant>
      <vt:variant>
        <vt:lpwstr>http://www.facebook.com/DSMcompany</vt:lpwstr>
      </vt:variant>
      <vt:variant>
        <vt:lpwstr/>
      </vt:variant>
      <vt:variant>
        <vt:i4>2883682</vt:i4>
      </vt:variant>
      <vt:variant>
        <vt:i4>6</vt:i4>
      </vt:variant>
      <vt:variant>
        <vt:i4>0</vt:i4>
      </vt:variant>
      <vt:variant>
        <vt:i4>5</vt:i4>
      </vt:variant>
      <vt:variant>
        <vt:lpwstr>http://www.dsm.com/</vt:lpwstr>
      </vt:variant>
      <vt:variant>
        <vt:lpwstr/>
      </vt:variant>
      <vt:variant>
        <vt:i4>2883682</vt:i4>
      </vt:variant>
      <vt:variant>
        <vt:i4>3</vt:i4>
      </vt:variant>
      <vt:variant>
        <vt:i4>0</vt:i4>
      </vt:variant>
      <vt:variant>
        <vt:i4>5</vt:i4>
      </vt:variant>
      <vt:variant>
        <vt:lpwstr>http://www.dsm.com/</vt:lpwstr>
      </vt:variant>
      <vt:variant>
        <vt:lpwstr/>
      </vt:variant>
      <vt:variant>
        <vt:i4>6291465</vt:i4>
      </vt:variant>
      <vt:variant>
        <vt:i4>0</vt:i4>
      </vt:variant>
      <vt:variant>
        <vt:i4>0</vt:i4>
      </vt:variant>
      <vt:variant>
        <vt:i4>5</vt:i4>
      </vt:variant>
      <vt:variant>
        <vt:lpwstr>mailto:media.contacts@dsm.com</vt:lpwstr>
      </vt:variant>
      <vt:variant>
        <vt:lpwstr/>
      </vt:variant>
      <vt:variant>
        <vt:i4>2621478</vt:i4>
      </vt:variant>
      <vt:variant>
        <vt:i4>4628</vt:i4>
      </vt:variant>
      <vt:variant>
        <vt:i4>1025</vt:i4>
      </vt:variant>
      <vt:variant>
        <vt:i4>4</vt:i4>
      </vt:variant>
      <vt:variant>
        <vt:lpwstr>http://www.facebook.com/DSMcompany</vt:lpwstr>
      </vt:variant>
      <vt:variant>
        <vt:lpwstr/>
      </vt:variant>
      <vt:variant>
        <vt:i4>6422635</vt:i4>
      </vt:variant>
      <vt:variant>
        <vt:i4>4678</vt:i4>
      </vt:variant>
      <vt:variant>
        <vt:i4>1026</vt:i4>
      </vt:variant>
      <vt:variant>
        <vt:i4>4</vt:i4>
      </vt:variant>
      <vt:variant>
        <vt:lpwstr>http://twitter.com/</vt:lpwstr>
      </vt:variant>
      <vt:variant>
        <vt:lpwstr>!/DSM</vt:lpwstr>
      </vt:variant>
      <vt:variant>
        <vt:i4>1835075</vt:i4>
      </vt:variant>
      <vt:variant>
        <vt:i4>4734</vt:i4>
      </vt:variant>
      <vt:variant>
        <vt:i4>1027</vt:i4>
      </vt:variant>
      <vt:variant>
        <vt:i4>4</vt:i4>
      </vt:variant>
      <vt:variant>
        <vt:lpwstr>http://www.linkedin.com/company/3108</vt:lpwstr>
      </vt:variant>
      <vt:variant>
        <vt:lpwstr/>
      </vt:variant>
      <vt:variant>
        <vt:i4>6488126</vt:i4>
      </vt:variant>
      <vt:variant>
        <vt:i4>4792</vt:i4>
      </vt:variant>
      <vt:variant>
        <vt:i4>1028</vt:i4>
      </vt:variant>
      <vt:variant>
        <vt:i4>4</vt:i4>
      </vt:variant>
      <vt:variant>
        <vt:lpwstr>http://www.youtube.com/user/dsmcompany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Betten</dc:creator>
  <cp:lastModifiedBy>iblanco</cp:lastModifiedBy>
  <cp:revision>2</cp:revision>
  <cp:lastPrinted>2019-03-12T12:26:00Z</cp:lastPrinted>
  <dcterms:created xsi:type="dcterms:W3CDTF">2020-08-06T18:12:00Z</dcterms:created>
  <dcterms:modified xsi:type="dcterms:W3CDTF">2020-08-06T18:12:00Z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[Subject]</vt:lpwstr>
  </property>
  <property fmtid="{D5CDD505-2E9C-101B-9397-08002B2CF9AE}" pid="4" name="Organisation.Address1">
    <vt:lpwstr>Het Overloon 1</vt:lpwstr>
  </property>
  <property fmtid="{D5CDD505-2E9C-101B-9397-08002B2CF9AE}" pid="5" name="Organisation.Address2">
    <vt:lpwstr>6411 TE Heerlen</vt:lpwstr>
  </property>
  <property fmtid="{D5CDD505-2E9C-101B-9397-08002B2CF9AE}" pid="6" name="Organisation.Address3">
    <vt:lpwstr>P.O. Box 6500</vt:lpwstr>
  </property>
  <property fmtid="{D5CDD505-2E9C-101B-9397-08002B2CF9AE}" pid="7" name="Organisation.Address4">
    <vt:lpwstr>6401 JH Heerlen</vt:lpwstr>
  </property>
  <property fmtid="{D5CDD505-2E9C-101B-9397-08002B2CF9AE}" pid="8" name="Organisation.Address5">
    <vt:lpwstr>Netherlands</vt:lpwstr>
  </property>
  <property fmtid="{D5CDD505-2E9C-101B-9397-08002B2CF9AE}" pid="9" name="Organisation.Address6">
    <vt:lpwstr/>
  </property>
  <property fmtid="{D5CDD505-2E9C-101B-9397-08002B2CF9AE}" pid="10" name="Organisation.CorporateInternet">
    <vt:lpwstr/>
  </property>
  <property fmtid="{D5CDD505-2E9C-101B-9397-08002B2CF9AE}" pid="11" name="Organisation.Phone">
    <vt:lpwstr/>
  </property>
  <property fmtid="{D5CDD505-2E9C-101B-9397-08002B2CF9AE}" pid="12" name="Organisation.Fax">
    <vt:lpwstr/>
  </property>
  <property fmtid="{D5CDD505-2E9C-101B-9397-08002B2CF9AE}" pid="13" name="Organisation.CorrespondanceLegalDisclaimer1">
    <vt:lpwstr>Trade Register Limburg 14022069</vt:lpwstr>
  </property>
  <property fmtid="{D5CDD505-2E9C-101B-9397-08002B2CF9AE}" pid="14" name="Organisation.CorrespondanceLegalDisclaimer2">
    <vt:lpwstr/>
  </property>
  <property fmtid="{D5CDD505-2E9C-101B-9397-08002B2CF9AE}" pid="15" name="Doc.Phone.Prefix">
    <vt:lpwstr>phone</vt:lpwstr>
  </property>
  <property fmtid="{D5CDD505-2E9C-101B-9397-08002B2CF9AE}" pid="16" name="Doc.Fax.Prefix">
    <vt:lpwstr>fax</vt:lpwstr>
  </property>
  <property fmtid="{D5CDD505-2E9C-101B-9397-08002B2CF9AE}" pid="17" name="Doc.Mobile.Prefix">
    <vt:lpwstr>mobile</vt:lpwstr>
  </property>
  <property fmtid="{D5CDD505-2E9C-101B-9397-08002B2CF9AE}" pid="18" name="Doc.Date">
    <vt:lpwstr>Date</vt:lpwstr>
  </property>
  <property fmtid="{D5CDD505-2E9C-101B-9397-08002B2CF9AE}" pid="19" name="Doc.Page">
    <vt:lpwstr>Page</vt:lpwstr>
  </property>
  <property fmtid="{D5CDD505-2E9C-101B-9397-08002B2CF9AE}" pid="20" name="Doc.of">
    <vt:lpwstr>of</vt:lpwstr>
  </property>
  <property fmtid="{D5CDD505-2E9C-101B-9397-08002B2CF9AE}" pid="21" name="Organisation.HeaderLegalEntity1">
    <vt:lpwstr>Royal DSM</vt:lpwstr>
  </property>
  <property fmtid="{D5CDD505-2E9C-101B-9397-08002B2CF9AE}" pid="22" name="Organisation.HeaderLegalEntity2">
    <vt:lpwstr/>
  </property>
  <property fmtid="{D5CDD505-2E9C-101B-9397-08002B2CF9AE}" pid="23" name="Department.Name1">
    <vt:lpwstr/>
  </property>
  <property fmtid="{D5CDD505-2E9C-101B-9397-08002B2CF9AE}" pid="24" name="Department.Name2">
    <vt:lpwstr/>
  </property>
  <property fmtid="{D5CDD505-2E9C-101B-9397-08002B2CF9AE}" pid="25" name="Department.Name3">
    <vt:lpwstr/>
  </property>
  <property fmtid="{D5CDD505-2E9C-101B-9397-08002B2CF9AE}" pid="26" name="Department.Internet1">
    <vt:lpwstr/>
  </property>
  <property fmtid="{D5CDD505-2E9C-101B-9397-08002B2CF9AE}" pid="27" name="Department.Internet2">
    <vt:lpwstr/>
  </property>
  <property fmtid="{D5CDD505-2E9C-101B-9397-08002B2CF9AE}" pid="28" name="Organisation.CorrespondanceLegalDisclaimer3">
    <vt:lpwstr/>
  </property>
  <property fmtid="{D5CDD505-2E9C-101B-9397-08002B2CF9AE}" pid="29" name="Organisation.CorrespondanceLegalDisclaimer4">
    <vt:lpwstr/>
  </property>
  <property fmtid="{D5CDD505-2E9C-101B-9397-08002B2CF9AE}" pid="30" name="Organisation.CorrespondanceLegalDisclaimer5">
    <vt:lpwstr/>
  </property>
  <property fmtid="{D5CDD505-2E9C-101B-9397-08002B2CF9AE}" pid="31" name="Organisation.CorrespondanceLegalDisclaimer6">
    <vt:lpwstr/>
  </property>
  <property fmtid="{D5CDD505-2E9C-101B-9397-08002B2CF9AE}" pid="32" name="Organisation.CorrespondanceLegalDisclaimer7">
    <vt:lpwstr/>
  </property>
  <property fmtid="{D5CDD505-2E9C-101B-9397-08002B2CF9AE}" pid="33" name="Organisation.CorrespondanceLegalDisclaimer8">
    <vt:lpwstr/>
  </property>
  <property fmtid="{D5CDD505-2E9C-101B-9397-08002B2CF9AE}" pid="34" name="Organisation.CorrespondanceLegalDisclaimer9">
    <vt:lpwstr/>
  </property>
  <property fmtid="{D5CDD505-2E9C-101B-9397-08002B2CF9AE}" pid="35" name="Organisation.CorrespondanceLegalDisclaimer10">
    <vt:lpwstr/>
  </property>
  <property fmtid="{D5CDD505-2E9C-101B-9397-08002B2CF9AE}" pid="36" name="TitusGUID">
    <vt:lpwstr>2460e8cd-ec4f-4d99-a5a6-6afbdc720a48</vt:lpwstr>
  </property>
  <property fmtid="{D5CDD505-2E9C-101B-9397-08002B2CF9AE}" pid="37" name="DSMClassification">
    <vt:lpwstr>PUBLIC</vt:lpwstr>
  </property>
  <property fmtid="{D5CDD505-2E9C-101B-9397-08002B2CF9AE}" pid="38" name="MSIP_Label_2ff753fd-faf2-4608-9b59-553f003adcdf_Enabled">
    <vt:lpwstr>True</vt:lpwstr>
  </property>
  <property fmtid="{D5CDD505-2E9C-101B-9397-08002B2CF9AE}" pid="39" name="MSIP_Label_2ff753fd-faf2-4608-9b59-553f003adcdf_SiteId">
    <vt:lpwstr>49618402-6ea3-441d-957d-7df8773fee54</vt:lpwstr>
  </property>
  <property fmtid="{D5CDD505-2E9C-101B-9397-08002B2CF9AE}" pid="40" name="MSIP_Label_2ff753fd-faf2-4608-9b59-553f003adcdf_Ref">
    <vt:lpwstr>https://api.informationprotection.azure.com/api/49618402-6ea3-441d-957d-7df8773fee54</vt:lpwstr>
  </property>
  <property fmtid="{D5CDD505-2E9C-101B-9397-08002B2CF9AE}" pid="41" name="MSIP_Label_2ff753fd-faf2-4608-9b59-553f003adcdf_SetBy">
    <vt:lpwstr>Brune.Singh@dsm.com</vt:lpwstr>
  </property>
  <property fmtid="{D5CDD505-2E9C-101B-9397-08002B2CF9AE}" pid="42" name="MSIP_Label_2ff753fd-faf2-4608-9b59-553f003adcdf_SetDate">
    <vt:lpwstr>2018-03-13T17:56:54.8641333+01:00</vt:lpwstr>
  </property>
  <property fmtid="{D5CDD505-2E9C-101B-9397-08002B2CF9AE}" pid="43" name="MSIP_Label_2ff753fd-faf2-4608-9b59-553f003adcdf_Name">
    <vt:lpwstr>Public</vt:lpwstr>
  </property>
  <property fmtid="{D5CDD505-2E9C-101B-9397-08002B2CF9AE}" pid="44" name="MSIP_Label_2ff753fd-faf2-4608-9b59-553f003adcdf_Application">
    <vt:lpwstr>Microsoft Azure Information Protection</vt:lpwstr>
  </property>
  <property fmtid="{D5CDD505-2E9C-101B-9397-08002B2CF9AE}" pid="45" name="MSIP_Label_2ff753fd-faf2-4608-9b59-553f003adcdf_Extended_MSFT_Method">
    <vt:lpwstr>Manual</vt:lpwstr>
  </property>
  <property fmtid="{D5CDD505-2E9C-101B-9397-08002B2CF9AE}" pid="46" name="Sensitivity">
    <vt:lpwstr>Public</vt:lpwstr>
  </property>
  <property fmtid="{D5CDD505-2E9C-101B-9397-08002B2CF9AE}" pid="47" name="ContentTypeId">
    <vt:lpwstr>0x010100607D9AE582C43B46AE6D0346FAE8390A</vt:lpwstr>
  </property>
</Properties>
</file>