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0703" w14:textId="77777777" w:rsidR="00406C8C" w:rsidRPr="00A46222" w:rsidRDefault="00406C8C" w:rsidP="006443AF">
      <w:pPr>
        <w:sectPr w:rsidR="00406C8C" w:rsidRPr="00A46222" w:rsidSect="008361B8">
          <w:headerReference w:type="even" r:id="rId7"/>
          <w:headerReference w:type="default" r:id="rId8"/>
          <w:footerReference w:type="even" r:id="rId9"/>
          <w:footerReference w:type="default" r:id="rId10"/>
          <w:headerReference w:type="first" r:id="rId11"/>
          <w:footerReference w:type="first" r:id="rId12"/>
          <w:type w:val="continuous"/>
          <w:pgSz w:w="12240" w:h="15840" w:code="9"/>
          <w:pgMar w:top="709" w:right="1191" w:bottom="1797" w:left="1361" w:header="680" w:footer="709" w:gutter="0"/>
          <w:cols w:space="708"/>
          <w:titlePg/>
          <w:docGrid w:linePitch="360"/>
        </w:sectPr>
      </w:pPr>
      <w:bookmarkStart w:id="1" w:name="_GoBack"/>
      <w:bookmarkEnd w:id="1"/>
    </w:p>
    <w:p w14:paraId="4FE1C121" w14:textId="77777777" w:rsidR="008361B8" w:rsidRPr="005D2227" w:rsidRDefault="008361B8" w:rsidP="008361B8">
      <w:pPr>
        <w:pStyle w:val="DocumentType"/>
        <w:rPr>
          <w:b/>
          <w:u w:val="single"/>
        </w:rPr>
      </w:pPr>
      <w:r w:rsidRPr="005D2227">
        <w:t>Press Release</w:t>
      </w:r>
    </w:p>
    <w:p w14:paraId="0DAAF215" w14:textId="22BAEF33" w:rsidR="00907D4D" w:rsidRPr="00A46222" w:rsidRDefault="008361B8" w:rsidP="008361B8">
      <w:pPr>
        <w:tabs>
          <w:tab w:val="right" w:pos="9360"/>
        </w:tabs>
      </w:pPr>
      <w:bookmarkStart w:id="2" w:name="City"/>
      <w:r w:rsidRPr="005D2227">
        <w:t>Heerlen</w:t>
      </w:r>
      <w:bookmarkEnd w:id="2"/>
      <w:r>
        <w:t xml:space="preserve"> (NL)</w:t>
      </w:r>
      <w:r w:rsidRPr="005D2227">
        <w:t>,</w:t>
      </w:r>
      <w:r>
        <w:t xml:space="preserve"> 28 June</w:t>
      </w:r>
      <w:r w:rsidRPr="002B781B">
        <w:rPr>
          <w:rStyle w:val="DatePress"/>
        </w:rPr>
        <w:t xml:space="preserve"> 201</w:t>
      </w:r>
      <w:r>
        <w:rPr>
          <w:rStyle w:val="DatePress"/>
        </w:rPr>
        <w:t>9</w:t>
      </w:r>
      <w:r w:rsidR="007253B4" w:rsidRPr="00A46222">
        <w:tab/>
      </w:r>
    </w:p>
    <w:p w14:paraId="37E6323A" w14:textId="77777777" w:rsidR="008361B8" w:rsidRPr="005D2227" w:rsidRDefault="008361B8" w:rsidP="008361B8">
      <w:pPr>
        <w:pStyle w:val="Sender"/>
      </w:pPr>
      <w:r>
        <w:t xml:space="preserve">Royal </w:t>
      </w:r>
      <w:r w:rsidRPr="005D2227">
        <w:t>DSM</w:t>
      </w:r>
    </w:p>
    <w:p w14:paraId="15219FC8" w14:textId="77777777" w:rsidR="008361B8" w:rsidRPr="008361B8" w:rsidRDefault="008361B8" w:rsidP="008361B8">
      <w:pPr>
        <w:pStyle w:val="Sender"/>
        <w:rPr>
          <w:szCs w:val="16"/>
        </w:rPr>
      </w:pPr>
      <w:hyperlink r:id="rId13" w:history="1">
        <w:r w:rsidRPr="008361B8">
          <w:rPr>
            <w:rStyle w:val="Hyperlink"/>
            <w:szCs w:val="16"/>
          </w:rPr>
          <w:t>media.contacts@dsm.com</w:t>
        </w:r>
      </w:hyperlink>
      <w:r w:rsidRPr="008361B8">
        <w:rPr>
          <w:szCs w:val="16"/>
        </w:rPr>
        <w:t xml:space="preserve"> </w:t>
      </w:r>
    </w:p>
    <w:p w14:paraId="7215C9FF" w14:textId="45FB84C9" w:rsidR="002100BA" w:rsidRPr="008361B8" w:rsidRDefault="008361B8" w:rsidP="008361B8">
      <w:pPr>
        <w:rPr>
          <w:sz w:val="16"/>
          <w:szCs w:val="16"/>
        </w:rPr>
      </w:pPr>
      <w:hyperlink r:id="rId14" w:history="1">
        <w:r w:rsidRPr="008361B8">
          <w:rPr>
            <w:rStyle w:val="Hyperlink"/>
            <w:sz w:val="16"/>
            <w:szCs w:val="16"/>
          </w:rPr>
          <w:t>www.dsm.com</w:t>
        </w:r>
      </w:hyperlink>
    </w:p>
    <w:p w14:paraId="48F32895" w14:textId="77777777" w:rsidR="00736DFC" w:rsidRDefault="00736DFC" w:rsidP="001C7104">
      <w:pPr>
        <w:pStyle w:val="Subject"/>
      </w:pPr>
      <w:bookmarkStart w:id="3" w:name="OLE_LINK7"/>
      <w:bookmarkStart w:id="4" w:name="OLE_LINK8"/>
      <w:bookmarkStart w:id="5" w:name="OLE_LINK9"/>
      <w:bookmarkStart w:id="6" w:name="OLE_LINK10"/>
    </w:p>
    <w:bookmarkEnd w:id="3"/>
    <w:bookmarkEnd w:id="4"/>
    <w:bookmarkEnd w:id="5"/>
    <w:bookmarkEnd w:id="6"/>
    <w:p w14:paraId="3368BA2A" w14:textId="77777777" w:rsidR="00B36791" w:rsidRPr="00527B48" w:rsidRDefault="003B2B50" w:rsidP="001C7104">
      <w:pPr>
        <w:pStyle w:val="Subject"/>
        <w:rPr>
          <w:szCs w:val="20"/>
        </w:rPr>
      </w:pPr>
      <w:r>
        <w:t xml:space="preserve">DSM </w:t>
      </w:r>
      <w:r w:rsidR="00D838AA">
        <w:t>announces early redemption of the €300 million</w:t>
      </w:r>
      <w:r w:rsidR="00BC059A">
        <w:t xml:space="preserve"> 1.75% </w:t>
      </w:r>
      <w:r w:rsidR="00D838AA">
        <w:t>bond maturing November 13, 2019</w:t>
      </w:r>
      <w:r w:rsidR="004A5630">
        <w:t xml:space="preserve"> </w:t>
      </w:r>
    </w:p>
    <w:p w14:paraId="53BAB586" w14:textId="77777777" w:rsidR="00CA0E36" w:rsidRDefault="00CA0E36" w:rsidP="004B440E">
      <w:pPr>
        <w:autoSpaceDE w:val="0"/>
        <w:autoSpaceDN w:val="0"/>
        <w:snapToGrid/>
        <w:spacing w:line="240" w:lineRule="auto"/>
        <w:rPr>
          <w:szCs w:val="20"/>
        </w:rPr>
      </w:pPr>
    </w:p>
    <w:p w14:paraId="3CD2AE78" w14:textId="77777777" w:rsidR="00D838AA" w:rsidRPr="00D838AA" w:rsidRDefault="00DE2C8B" w:rsidP="00D838AA">
      <w:pPr>
        <w:spacing w:line="240" w:lineRule="auto"/>
        <w:rPr>
          <w:rFonts w:cs="Trebuchet MS"/>
          <w:b/>
          <w:szCs w:val="20"/>
        </w:rPr>
      </w:pPr>
      <w:r w:rsidRPr="00E752FC">
        <w:rPr>
          <w:rFonts w:cs="Trebuchet MS"/>
          <w:b/>
          <w:szCs w:val="20"/>
        </w:rPr>
        <w:t xml:space="preserve">Royal DSM, </w:t>
      </w:r>
      <w:r w:rsidR="00846D3C">
        <w:rPr>
          <w:rFonts w:cs="Trebuchet MS"/>
          <w:b/>
          <w:szCs w:val="20"/>
        </w:rPr>
        <w:t xml:space="preserve">a global science-based </w:t>
      </w:r>
      <w:r w:rsidRPr="00E752FC">
        <w:rPr>
          <w:rFonts w:cs="Trebuchet MS"/>
          <w:b/>
          <w:szCs w:val="20"/>
        </w:rPr>
        <w:t>company</w:t>
      </w:r>
      <w:r w:rsidR="00846D3C">
        <w:rPr>
          <w:rFonts w:cs="Trebuchet MS"/>
          <w:b/>
          <w:szCs w:val="20"/>
        </w:rPr>
        <w:t xml:space="preserve"> active in </w:t>
      </w:r>
      <w:r w:rsidR="003A1878">
        <w:rPr>
          <w:rFonts w:cs="Trebuchet MS"/>
          <w:b/>
          <w:szCs w:val="20"/>
        </w:rPr>
        <w:t>Nutrition</w:t>
      </w:r>
      <w:r w:rsidR="00846D3C">
        <w:rPr>
          <w:rFonts w:cs="Trebuchet MS"/>
          <w:b/>
          <w:szCs w:val="20"/>
        </w:rPr>
        <w:t xml:space="preserve">, </w:t>
      </w:r>
      <w:r w:rsidR="003A1878">
        <w:rPr>
          <w:rFonts w:cs="Trebuchet MS"/>
          <w:b/>
          <w:szCs w:val="20"/>
        </w:rPr>
        <w:t>Health</w:t>
      </w:r>
      <w:r w:rsidR="00EC0BC0">
        <w:rPr>
          <w:rFonts w:cs="Trebuchet MS"/>
          <w:b/>
          <w:szCs w:val="20"/>
        </w:rPr>
        <w:t xml:space="preserve"> </w:t>
      </w:r>
      <w:r w:rsidR="00846D3C">
        <w:rPr>
          <w:rFonts w:cs="Trebuchet MS"/>
          <w:b/>
          <w:szCs w:val="20"/>
        </w:rPr>
        <w:t>and</w:t>
      </w:r>
      <w:r w:rsidR="00EC0BC0">
        <w:rPr>
          <w:rFonts w:cs="Trebuchet MS"/>
          <w:b/>
          <w:szCs w:val="20"/>
        </w:rPr>
        <w:t xml:space="preserve"> Sustainable Living</w:t>
      </w:r>
      <w:r w:rsidRPr="00E752FC">
        <w:rPr>
          <w:rFonts w:cs="Trebuchet MS"/>
          <w:b/>
          <w:szCs w:val="20"/>
        </w:rPr>
        <w:t xml:space="preserve">, today announces </w:t>
      </w:r>
      <w:r w:rsidR="00D838AA">
        <w:rPr>
          <w:rFonts w:cs="Trebuchet MS"/>
          <w:b/>
          <w:szCs w:val="20"/>
        </w:rPr>
        <w:t xml:space="preserve">the early redemption of the </w:t>
      </w:r>
      <w:r w:rsidR="00D838AA" w:rsidRPr="00D838AA">
        <w:rPr>
          <w:rFonts w:cs="Trebuchet MS"/>
          <w:b/>
          <w:szCs w:val="20"/>
        </w:rPr>
        <w:t>EUR 300,000,000 1.75</w:t>
      </w:r>
      <w:r w:rsidR="00581079">
        <w:rPr>
          <w:rFonts w:cs="Trebuchet MS"/>
          <w:b/>
          <w:szCs w:val="20"/>
        </w:rPr>
        <w:t>%</w:t>
      </w:r>
      <w:r w:rsidR="00D838AA" w:rsidRPr="00D838AA">
        <w:rPr>
          <w:rFonts w:cs="Trebuchet MS"/>
          <w:b/>
          <w:szCs w:val="20"/>
        </w:rPr>
        <w:t xml:space="preserve"> Notes due 13 November 2019</w:t>
      </w:r>
      <w:r w:rsidR="00581079">
        <w:rPr>
          <w:rFonts w:cs="Trebuchet MS"/>
          <w:b/>
          <w:szCs w:val="20"/>
        </w:rPr>
        <w:t>,</w:t>
      </w:r>
      <w:r w:rsidR="00D838AA" w:rsidRPr="00D838AA">
        <w:rPr>
          <w:rFonts w:cs="Trebuchet MS"/>
          <w:b/>
          <w:szCs w:val="20"/>
        </w:rPr>
        <w:t xml:space="preserve"> issued under Prospectus dated 5 September 2013 of </w:t>
      </w:r>
      <w:proofErr w:type="spellStart"/>
      <w:r w:rsidR="00581079">
        <w:rPr>
          <w:rFonts w:cs="Trebuchet MS"/>
          <w:b/>
          <w:szCs w:val="20"/>
        </w:rPr>
        <w:t>K</w:t>
      </w:r>
      <w:r w:rsidR="00590DDF">
        <w:rPr>
          <w:rFonts w:cs="Trebuchet MS"/>
          <w:b/>
          <w:szCs w:val="20"/>
        </w:rPr>
        <w:t>oninklijke</w:t>
      </w:r>
      <w:proofErr w:type="spellEnd"/>
      <w:r w:rsidR="00D838AA" w:rsidRPr="00D838AA">
        <w:rPr>
          <w:rFonts w:cs="Trebuchet MS"/>
          <w:b/>
          <w:szCs w:val="20"/>
        </w:rPr>
        <w:t xml:space="preserve"> DSM N.V. (ISIN: XS0993228294) </w:t>
      </w:r>
    </w:p>
    <w:p w14:paraId="797C14CC" w14:textId="77777777" w:rsidR="00D838AA" w:rsidRPr="00D838AA" w:rsidRDefault="00D838AA" w:rsidP="00D838AA">
      <w:pPr>
        <w:spacing w:line="240" w:lineRule="auto"/>
        <w:rPr>
          <w:rFonts w:cs="Trebuchet MS"/>
          <w:b/>
          <w:szCs w:val="20"/>
        </w:rPr>
      </w:pPr>
      <w:r w:rsidRPr="00D838AA">
        <w:rPr>
          <w:rFonts w:cs="Trebuchet MS"/>
          <w:b/>
          <w:szCs w:val="20"/>
        </w:rPr>
        <w:t>(the “Notes”)</w:t>
      </w:r>
      <w:r w:rsidR="008E6754">
        <w:rPr>
          <w:rFonts w:cs="Trebuchet MS"/>
          <w:b/>
          <w:szCs w:val="20"/>
        </w:rPr>
        <w:t>.</w:t>
      </w:r>
    </w:p>
    <w:p w14:paraId="2836C2D5" w14:textId="77777777" w:rsidR="00D838AA" w:rsidRPr="00D838AA" w:rsidRDefault="00D838AA" w:rsidP="00D838AA">
      <w:pPr>
        <w:spacing w:line="240" w:lineRule="auto"/>
        <w:rPr>
          <w:rFonts w:cs="Trebuchet MS"/>
          <w:b/>
          <w:szCs w:val="20"/>
        </w:rPr>
      </w:pPr>
    </w:p>
    <w:p w14:paraId="57DD2E6F" w14:textId="77777777" w:rsidR="00F24842" w:rsidRDefault="00D838AA" w:rsidP="00D838AA">
      <w:pPr>
        <w:spacing w:line="240" w:lineRule="auto"/>
        <w:rPr>
          <w:rFonts w:cs="Trebuchet MS"/>
          <w:szCs w:val="20"/>
          <w:lang w:eastAsia="zh-CN"/>
        </w:rPr>
      </w:pPr>
      <w:r w:rsidRPr="00D838AA">
        <w:rPr>
          <w:rFonts w:cs="Trebuchet MS"/>
          <w:b/>
          <w:szCs w:val="20"/>
        </w:rPr>
        <w:t xml:space="preserve">Notice is hereby given that </w:t>
      </w:r>
      <w:r w:rsidR="00B46722">
        <w:rPr>
          <w:rFonts w:cs="Trebuchet MS"/>
          <w:b/>
          <w:szCs w:val="20"/>
        </w:rPr>
        <w:t xml:space="preserve">DSM </w:t>
      </w:r>
      <w:r w:rsidRPr="00D838AA">
        <w:rPr>
          <w:rFonts w:cs="Trebuchet MS"/>
          <w:b/>
          <w:szCs w:val="20"/>
        </w:rPr>
        <w:t xml:space="preserve">exercises its right to redeem </w:t>
      </w:r>
      <w:proofErr w:type="gramStart"/>
      <w:r w:rsidRPr="00D838AA">
        <w:rPr>
          <w:rFonts w:cs="Trebuchet MS"/>
          <w:b/>
          <w:szCs w:val="20"/>
        </w:rPr>
        <w:t>all of</w:t>
      </w:r>
      <w:proofErr w:type="gramEnd"/>
      <w:r w:rsidRPr="00D838AA">
        <w:rPr>
          <w:rFonts w:cs="Trebuchet MS"/>
          <w:b/>
          <w:szCs w:val="20"/>
        </w:rPr>
        <w:t xml:space="preserve"> the Notes early</w:t>
      </w:r>
      <w:r w:rsidR="00581079">
        <w:rPr>
          <w:rFonts w:cs="Trebuchet MS"/>
          <w:b/>
          <w:szCs w:val="20"/>
        </w:rPr>
        <w:t>,</w:t>
      </w:r>
      <w:r w:rsidRPr="00D838AA">
        <w:rPr>
          <w:rFonts w:cs="Trebuchet MS"/>
          <w:b/>
          <w:szCs w:val="20"/>
        </w:rPr>
        <w:t xml:space="preserve"> in full</w:t>
      </w:r>
      <w:r w:rsidR="00581079">
        <w:rPr>
          <w:rFonts w:cs="Trebuchet MS"/>
          <w:b/>
          <w:szCs w:val="20"/>
        </w:rPr>
        <w:t>,</w:t>
      </w:r>
      <w:r w:rsidRPr="00D838AA">
        <w:rPr>
          <w:rFonts w:cs="Trebuchet MS"/>
          <w:b/>
          <w:szCs w:val="20"/>
        </w:rPr>
        <w:t xml:space="preserve"> on the first Optional Redemption Date falling on 13 August 2019</w:t>
      </w:r>
      <w:r w:rsidR="00581079">
        <w:rPr>
          <w:rFonts w:cs="Trebuchet MS"/>
          <w:b/>
          <w:szCs w:val="20"/>
        </w:rPr>
        <w:t>,</w:t>
      </w:r>
      <w:r w:rsidRPr="00D838AA">
        <w:rPr>
          <w:rFonts w:cs="Trebuchet MS"/>
          <w:b/>
          <w:szCs w:val="20"/>
        </w:rPr>
        <w:t xml:space="preserve"> </w:t>
      </w:r>
      <w:r w:rsidR="00581079" w:rsidRPr="00D838AA">
        <w:rPr>
          <w:rFonts w:cs="Trebuchet MS"/>
          <w:b/>
          <w:szCs w:val="20"/>
        </w:rPr>
        <w:t>pursuant to Condition 5(d) of the Terms and Conditions of the Notes</w:t>
      </w:r>
      <w:r w:rsidR="00581079">
        <w:rPr>
          <w:rFonts w:cs="Trebuchet MS"/>
          <w:b/>
          <w:szCs w:val="20"/>
        </w:rPr>
        <w:t>.</w:t>
      </w:r>
      <w:r w:rsidR="00581079" w:rsidRPr="00D838AA">
        <w:rPr>
          <w:rFonts w:cs="Trebuchet MS"/>
          <w:b/>
          <w:szCs w:val="20"/>
        </w:rPr>
        <w:t xml:space="preserve"> </w:t>
      </w:r>
      <w:r w:rsidRPr="00D838AA">
        <w:rPr>
          <w:rFonts w:cs="Trebuchet MS"/>
          <w:b/>
          <w:szCs w:val="20"/>
        </w:rPr>
        <w:t xml:space="preserve">The Notes will be redeemed at </w:t>
      </w:r>
      <w:r>
        <w:rPr>
          <w:rFonts w:cs="Trebuchet MS"/>
          <w:b/>
          <w:szCs w:val="20"/>
        </w:rPr>
        <w:t>par including the interest accrued up</w:t>
      </w:r>
      <w:r w:rsidR="00581079">
        <w:rPr>
          <w:rFonts w:cs="Trebuchet MS"/>
          <w:b/>
          <w:szCs w:val="20"/>
        </w:rPr>
        <w:t xml:space="preserve"> </w:t>
      </w:r>
      <w:r>
        <w:rPr>
          <w:rFonts w:cs="Trebuchet MS"/>
          <w:b/>
          <w:szCs w:val="20"/>
        </w:rPr>
        <w:t xml:space="preserve">to </w:t>
      </w:r>
      <w:r w:rsidR="00581079">
        <w:rPr>
          <w:rFonts w:cs="Trebuchet MS"/>
          <w:b/>
          <w:szCs w:val="20"/>
        </w:rPr>
        <w:t xml:space="preserve">13 </w:t>
      </w:r>
      <w:r>
        <w:rPr>
          <w:rFonts w:cs="Trebuchet MS"/>
          <w:b/>
          <w:szCs w:val="20"/>
        </w:rPr>
        <w:t>August 2019</w:t>
      </w:r>
      <w:r w:rsidRPr="00D838AA">
        <w:rPr>
          <w:rFonts w:cs="Trebuchet MS"/>
          <w:b/>
          <w:szCs w:val="20"/>
        </w:rPr>
        <w:t>.</w:t>
      </w:r>
      <w:r w:rsidR="00581079">
        <w:rPr>
          <w:rFonts w:cs="Trebuchet MS"/>
          <w:b/>
          <w:szCs w:val="20"/>
        </w:rPr>
        <w:t xml:space="preserve"> </w:t>
      </w:r>
      <w:r w:rsidRPr="00D838AA">
        <w:rPr>
          <w:rFonts w:cs="Trebuchet MS"/>
          <w:b/>
          <w:szCs w:val="20"/>
        </w:rPr>
        <w:t xml:space="preserve">The last day of trading will be </w:t>
      </w:r>
      <w:r w:rsidR="004B776D">
        <w:rPr>
          <w:rFonts w:cs="Trebuchet MS"/>
          <w:b/>
          <w:szCs w:val="20"/>
        </w:rPr>
        <w:t>8</w:t>
      </w:r>
      <w:r w:rsidRPr="00D838AA">
        <w:rPr>
          <w:rFonts w:cs="Trebuchet MS"/>
          <w:b/>
          <w:szCs w:val="20"/>
        </w:rPr>
        <w:t xml:space="preserve"> August 2019.</w:t>
      </w:r>
    </w:p>
    <w:p w14:paraId="5B4B35FC" w14:textId="77777777" w:rsidR="00DE2C8B" w:rsidRPr="006F01C8" w:rsidRDefault="00DE2C8B" w:rsidP="00320653">
      <w:pPr>
        <w:spacing w:line="240" w:lineRule="auto"/>
        <w:rPr>
          <w:rFonts w:cs="Trebuchet MS"/>
          <w:b/>
          <w:szCs w:val="20"/>
          <w:lang w:eastAsia="zh-CN"/>
        </w:rPr>
      </w:pPr>
    </w:p>
    <w:p w14:paraId="6F62E055" w14:textId="77777777" w:rsidR="008C229D" w:rsidRPr="00235E7A" w:rsidRDefault="008C229D" w:rsidP="00320653">
      <w:pPr>
        <w:spacing w:line="240"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3F450A46" w14:textId="77777777" w:rsidR="008E6754" w:rsidRPr="008E7CCB" w:rsidRDefault="008E6754" w:rsidP="008E6754">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15" w:history="1">
        <w:r w:rsidRPr="008E7CCB">
          <w:rPr>
            <w:szCs w:val="20"/>
          </w:rPr>
          <w:t>www.dsm.com</w:t>
        </w:r>
      </w:hyperlink>
      <w:r w:rsidRPr="008E7CCB">
        <w:rPr>
          <w:szCs w:val="20"/>
        </w:rPr>
        <w:t>.</w:t>
      </w:r>
    </w:p>
    <w:p w14:paraId="56A800C3" w14:textId="77777777" w:rsidR="00F62112" w:rsidRDefault="00F62112" w:rsidP="00320653">
      <w:pPr>
        <w:pStyle w:val="NormalWeb"/>
        <w:spacing w:line="240" w:lineRule="auto"/>
        <w:jc w:val="both"/>
        <w:rPr>
          <w:rFonts w:ascii="Arial" w:hAnsi="Arial" w:cs="Arial"/>
          <w:b/>
          <w:szCs w:val="20"/>
          <w:u w:val="single"/>
        </w:rPr>
      </w:pPr>
    </w:p>
    <w:p w14:paraId="49BB921E" w14:textId="77777777" w:rsidR="00DE2C8B" w:rsidRDefault="00DE2C8B" w:rsidP="00320653">
      <w:pPr>
        <w:adjustRightInd/>
        <w:snapToGrid/>
        <w:spacing w:line="240" w:lineRule="auto"/>
        <w:rPr>
          <w:rFonts w:ascii="Arial" w:hAnsi="Arial" w:cs="Arial"/>
          <w:b/>
          <w:szCs w:val="20"/>
          <w:u w:val="single"/>
        </w:rPr>
      </w:pPr>
    </w:p>
    <w:p w14:paraId="3BE1563A" w14:textId="77777777" w:rsidR="00A46222" w:rsidRPr="00320653" w:rsidRDefault="00A46222" w:rsidP="00BC3892">
      <w:pPr>
        <w:pStyle w:val="NormalWeb"/>
        <w:spacing w:line="230" w:lineRule="auto"/>
        <w:jc w:val="both"/>
        <w:rPr>
          <w:rFonts w:cs="Arial"/>
          <w:b/>
          <w:szCs w:val="20"/>
          <w:u w:val="single"/>
        </w:rPr>
      </w:pPr>
      <w:r w:rsidRPr="00320653">
        <w:rPr>
          <w:rFonts w:cs="Arial"/>
          <w:b/>
          <w:szCs w:val="20"/>
          <w:u w:val="single"/>
        </w:rPr>
        <w:t xml:space="preserve">For more information: </w:t>
      </w:r>
    </w:p>
    <w:p w14:paraId="6ED897E8" w14:textId="77777777" w:rsidR="008361B8" w:rsidRPr="00044BCA" w:rsidRDefault="008361B8" w:rsidP="008361B8">
      <w:pPr>
        <w:pStyle w:val="Heading2"/>
        <w:numPr>
          <w:ilvl w:val="0"/>
          <w:numId w:val="0"/>
        </w:numPr>
        <w:spacing w:line="216" w:lineRule="auto"/>
        <w:rPr>
          <w:b w:val="0"/>
          <w:szCs w:val="20"/>
          <w:lang w:val="nl-NL"/>
        </w:rPr>
      </w:pPr>
      <w:r w:rsidRPr="00044BCA">
        <w:rPr>
          <w:b w:val="0"/>
          <w:szCs w:val="20"/>
          <w:lang w:val="nl-NL"/>
        </w:rPr>
        <w:t>DSM Media Relations</w:t>
      </w:r>
    </w:p>
    <w:p w14:paraId="06488723" w14:textId="77777777" w:rsidR="008361B8" w:rsidRPr="00044BCA" w:rsidRDefault="008361B8" w:rsidP="008361B8">
      <w:pPr>
        <w:spacing w:line="216" w:lineRule="auto"/>
        <w:rPr>
          <w:szCs w:val="20"/>
          <w:lang w:val="nl-NL"/>
        </w:rPr>
      </w:pPr>
      <w:r>
        <w:rPr>
          <w:szCs w:val="20"/>
          <w:lang w:val="nl-NL"/>
        </w:rPr>
        <w:t>Lieke de Jong</w:t>
      </w:r>
    </w:p>
    <w:p w14:paraId="2774F3E7" w14:textId="77777777" w:rsidR="008361B8" w:rsidRPr="005D2227" w:rsidRDefault="008361B8" w:rsidP="008361B8">
      <w:pPr>
        <w:spacing w:line="230" w:lineRule="auto"/>
        <w:rPr>
          <w:szCs w:val="20"/>
        </w:rPr>
      </w:pPr>
      <w:proofErr w:type="gramStart"/>
      <w:r w:rsidRPr="006A7B75">
        <w:rPr>
          <w:szCs w:val="20"/>
          <w:lang w:val="fr-BE"/>
        </w:rPr>
        <w:t>tel</w:t>
      </w:r>
      <w:proofErr w:type="gramEnd"/>
      <w:r w:rsidRPr="006A7B75">
        <w:rPr>
          <w:szCs w:val="20"/>
          <w:lang w:val="fr-BE"/>
        </w:rPr>
        <w:t>. +31 (0) 45 5782420</w:t>
      </w:r>
      <w:r w:rsidRPr="005D2227">
        <w:rPr>
          <w:szCs w:val="20"/>
        </w:rPr>
        <w:tab/>
      </w:r>
      <w:r w:rsidRPr="005D2227">
        <w:rPr>
          <w:szCs w:val="20"/>
        </w:rPr>
        <w:tab/>
      </w:r>
    </w:p>
    <w:p w14:paraId="603CE461" w14:textId="4CBDA282" w:rsidR="008361B8" w:rsidRDefault="008361B8" w:rsidP="008361B8">
      <w:r w:rsidRPr="005D2227">
        <w:rPr>
          <w:szCs w:val="20"/>
          <w:lang w:val="it-IT"/>
        </w:rPr>
        <w:t xml:space="preserve">e-mail </w:t>
      </w:r>
      <w:hyperlink r:id="rId16" w:history="1">
        <w:r w:rsidRPr="008C219A">
          <w:rPr>
            <w:rStyle w:val="Hyperlink"/>
            <w:rFonts w:cs="Arial"/>
            <w:szCs w:val="20"/>
            <w:lang w:val="it-IT"/>
          </w:rPr>
          <w:t>media.contacts@dsm.com</w:t>
        </w:r>
      </w:hyperlink>
    </w:p>
    <w:p w14:paraId="2980B645" w14:textId="49DD3834" w:rsidR="008361B8" w:rsidRDefault="008361B8" w:rsidP="004B440E"/>
    <w:p w14:paraId="1C490950" w14:textId="77777777" w:rsidR="008361B8" w:rsidRPr="004C52F9" w:rsidRDefault="008361B8" w:rsidP="008361B8">
      <w:pPr>
        <w:pStyle w:val="Heading2"/>
        <w:numPr>
          <w:ilvl w:val="0"/>
          <w:numId w:val="0"/>
        </w:numPr>
        <w:spacing w:line="230" w:lineRule="auto"/>
        <w:rPr>
          <w:b w:val="0"/>
          <w:szCs w:val="20"/>
        </w:rPr>
      </w:pPr>
      <w:r w:rsidRPr="004C52F9">
        <w:rPr>
          <w:b w:val="0"/>
          <w:szCs w:val="20"/>
        </w:rPr>
        <w:t xml:space="preserve">DSM Investor Relations </w:t>
      </w:r>
    </w:p>
    <w:p w14:paraId="38F702A7" w14:textId="77777777" w:rsidR="008361B8" w:rsidRPr="004C52F9" w:rsidRDefault="008361B8" w:rsidP="008361B8">
      <w:pPr>
        <w:spacing w:line="230" w:lineRule="auto"/>
        <w:rPr>
          <w:szCs w:val="20"/>
        </w:rPr>
      </w:pPr>
      <w:r w:rsidRPr="004C52F9">
        <w:rPr>
          <w:szCs w:val="20"/>
        </w:rPr>
        <w:t>Dave Huizing</w:t>
      </w:r>
    </w:p>
    <w:p w14:paraId="772D8A2B" w14:textId="77777777" w:rsidR="008361B8" w:rsidRPr="004C52F9" w:rsidRDefault="008361B8" w:rsidP="008361B8">
      <w:pPr>
        <w:spacing w:line="230" w:lineRule="auto"/>
        <w:rPr>
          <w:szCs w:val="20"/>
        </w:rPr>
      </w:pPr>
      <w:r w:rsidRPr="004C52F9">
        <w:rPr>
          <w:szCs w:val="20"/>
        </w:rPr>
        <w:t>tel. +31 (0) 45 5782864</w:t>
      </w:r>
    </w:p>
    <w:p w14:paraId="46C1F324" w14:textId="291A9B18" w:rsidR="008361B8" w:rsidRDefault="008361B8" w:rsidP="008361B8">
      <w:r w:rsidRPr="004C52F9">
        <w:rPr>
          <w:szCs w:val="20"/>
        </w:rPr>
        <w:t xml:space="preserve">e-mail </w:t>
      </w:r>
      <w:hyperlink r:id="rId17" w:history="1">
        <w:r w:rsidRPr="004C52F9">
          <w:rPr>
            <w:rStyle w:val="Hyperlink"/>
            <w:rFonts w:cs="Arial"/>
            <w:szCs w:val="20"/>
          </w:rPr>
          <w:t>investor.relations@dsm.com</w:t>
        </w:r>
      </w:hyperlink>
    </w:p>
    <w:p w14:paraId="2F0A18B2" w14:textId="77777777" w:rsidR="008361B8" w:rsidRDefault="008361B8" w:rsidP="004B440E"/>
    <w:p w14:paraId="5B191E3F" w14:textId="77777777" w:rsidR="008361B8" w:rsidRPr="00F46BC5" w:rsidRDefault="008361B8" w:rsidP="008361B8">
      <w:pPr>
        <w:spacing w:line="216" w:lineRule="auto"/>
        <w:rPr>
          <w:sz w:val="16"/>
          <w:szCs w:val="16"/>
        </w:rPr>
      </w:pPr>
      <w:r w:rsidRPr="00F46BC5">
        <w:rPr>
          <w:sz w:val="16"/>
          <w:szCs w:val="16"/>
        </w:rPr>
        <w:t>Forward-looking statements</w:t>
      </w:r>
    </w:p>
    <w:p w14:paraId="6DAA4135" w14:textId="77777777" w:rsidR="008361B8" w:rsidRPr="00F46BC5" w:rsidRDefault="008361B8" w:rsidP="008361B8">
      <w:pPr>
        <w:spacing w:line="216" w:lineRule="auto"/>
        <w:rPr>
          <w:sz w:val="16"/>
          <w:szCs w:val="16"/>
        </w:rPr>
      </w:pPr>
      <w:r w:rsidRPr="00F46BC5">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2C1683AF" w14:textId="77777777" w:rsidR="003B2B50" w:rsidRPr="00A46222" w:rsidRDefault="003B2B50" w:rsidP="00161475"/>
    <w:sectPr w:rsidR="003B2B50" w:rsidRPr="00A46222" w:rsidSect="00AA4A76">
      <w:headerReference w:type="even" r:id="rId18"/>
      <w:headerReference w:type="default" r:id="rId19"/>
      <w:footerReference w:type="even" r:id="rId20"/>
      <w:footerReference w:type="default" r:id="rId21"/>
      <w:headerReference w:type="first" r:id="rId22"/>
      <w:footerReference w:type="first" r:id="rId23"/>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494B" w14:textId="77777777" w:rsidR="0072065C" w:rsidRPr="00A46222" w:rsidRDefault="0072065C">
      <w:r w:rsidRPr="00A46222">
        <w:separator/>
      </w:r>
    </w:p>
  </w:endnote>
  <w:endnote w:type="continuationSeparator" w:id="0">
    <w:p w14:paraId="6B07C171" w14:textId="77777777" w:rsidR="0072065C" w:rsidRPr="00A46222" w:rsidRDefault="0072065C">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865D" w14:textId="77777777" w:rsidR="00AA4A76" w:rsidRPr="00F46BC5" w:rsidRDefault="00AA4A76" w:rsidP="00AA4A76">
    <w:pPr>
      <w:spacing w:line="216" w:lineRule="auto"/>
      <w:rPr>
        <w:sz w:val="16"/>
        <w:szCs w:val="16"/>
      </w:rPr>
    </w:pPr>
    <w:r w:rsidRPr="00F46BC5">
      <w:rPr>
        <w:sz w:val="16"/>
        <w:szCs w:val="16"/>
      </w:rPr>
      <w:t>Forward-looking statements</w:t>
    </w:r>
  </w:p>
  <w:p w14:paraId="5AD56A10" w14:textId="77777777" w:rsidR="00AA4A76" w:rsidRPr="00F46BC5" w:rsidRDefault="00AA4A76" w:rsidP="00AA4A76">
    <w:pPr>
      <w:spacing w:line="216" w:lineRule="auto"/>
      <w:rPr>
        <w:sz w:val="16"/>
        <w:szCs w:val="16"/>
      </w:rPr>
    </w:pPr>
    <w:r w:rsidRPr="00F46BC5">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4852BE34" w14:textId="77777777" w:rsidR="00AA4A76" w:rsidRDefault="00AA4A76" w:rsidP="00AA4A76">
    <w:pPr>
      <w:spacing w:line="216" w:lineRule="auto"/>
      <w:rPr>
        <w:sz w:val="16"/>
        <w:szCs w:val="16"/>
      </w:rPr>
    </w:pPr>
  </w:p>
  <w:p w14:paraId="2957BB4A" w14:textId="77777777" w:rsidR="00AA4A76" w:rsidRDefault="00AA4A76" w:rsidP="00AA4A76">
    <w:pPr>
      <w:pStyle w:val="Footer"/>
    </w:pPr>
  </w:p>
  <w:p w14:paraId="5F33B142" w14:textId="77777777" w:rsidR="004F3EB7" w:rsidRDefault="004F3EB7" w:rsidP="00AA4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01C6" w14:textId="77777777" w:rsidR="003B2B50" w:rsidRPr="00F46BC5" w:rsidRDefault="003B2B50" w:rsidP="003B2B50">
    <w:pPr>
      <w:spacing w:line="216" w:lineRule="auto"/>
      <w:rPr>
        <w:sz w:val="16"/>
        <w:szCs w:val="16"/>
      </w:rPr>
    </w:pPr>
    <w:r w:rsidRPr="00F46BC5">
      <w:rPr>
        <w:sz w:val="16"/>
        <w:szCs w:val="16"/>
      </w:rPr>
      <w:t>Forward-looking statements</w:t>
    </w:r>
  </w:p>
  <w:p w14:paraId="0C3CEBB0" w14:textId="77777777" w:rsidR="003B2B50" w:rsidRPr="00F46BC5" w:rsidRDefault="003B2B50" w:rsidP="003B2B50">
    <w:pPr>
      <w:spacing w:line="216" w:lineRule="auto"/>
      <w:rPr>
        <w:sz w:val="16"/>
        <w:szCs w:val="16"/>
      </w:rPr>
    </w:pPr>
    <w:r w:rsidRPr="00F46BC5">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182A81DA" w14:textId="77777777" w:rsidR="00C97D30" w:rsidRDefault="00C97D30" w:rsidP="000621F6">
    <w:pPr>
      <w:spacing w:line="216" w:lineRule="auto"/>
      <w:rPr>
        <w:sz w:val="16"/>
        <w:szCs w:val="16"/>
      </w:rPr>
    </w:pPr>
  </w:p>
  <w:p w14:paraId="31C4438A" w14:textId="77777777" w:rsidR="00C97D30" w:rsidRDefault="00C97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54D1" w14:textId="77777777" w:rsidR="00AA4A76" w:rsidRDefault="00AA4A76" w:rsidP="00AA4A76">
    <w:pPr>
      <w:spacing w:line="216" w:lineRule="auto"/>
      <w:rPr>
        <w:sz w:val="16"/>
        <w:szCs w:val="16"/>
      </w:rPr>
    </w:pPr>
  </w:p>
  <w:p w14:paraId="0FE6A9C6" w14:textId="77777777" w:rsidR="00AA4A76" w:rsidRDefault="00AA4A76" w:rsidP="00AA4A76">
    <w:pPr>
      <w:pStyle w:val="Footer"/>
    </w:pPr>
  </w:p>
  <w:p w14:paraId="59038FDD" w14:textId="77777777" w:rsidR="004F3EB7" w:rsidRDefault="004F3EB7" w:rsidP="00AA4A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86A4" w14:textId="77777777" w:rsidR="00AA4A76" w:rsidRPr="003B2B50" w:rsidRDefault="00AA4A76" w:rsidP="00AA4A76">
    <w:pPr>
      <w:pStyle w:val="Footer"/>
    </w:pPr>
  </w:p>
  <w:p w14:paraId="13F5ECE8" w14:textId="77777777" w:rsidR="00AA4A76" w:rsidRDefault="00AA4A76" w:rsidP="00AA4A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495C" w14:textId="77777777" w:rsidR="00C97D30" w:rsidRPr="003B2B50" w:rsidRDefault="00C97D30" w:rsidP="003B2B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DEDD" w14:textId="77777777" w:rsidR="00AA4A76" w:rsidRPr="003B2B50" w:rsidRDefault="00AA4A76" w:rsidP="00AA4A76">
    <w:pPr>
      <w:pStyle w:val="Footer"/>
    </w:pPr>
  </w:p>
  <w:p w14:paraId="37DE381F" w14:textId="77777777" w:rsidR="00AA4A76" w:rsidRDefault="00AA4A76" w:rsidP="00AA4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145C0" w14:textId="77777777" w:rsidR="0072065C" w:rsidRPr="00A46222" w:rsidRDefault="0072065C">
      <w:r w:rsidRPr="00A46222">
        <w:separator/>
      </w:r>
    </w:p>
  </w:footnote>
  <w:footnote w:type="continuationSeparator" w:id="0">
    <w:p w14:paraId="73D533CC" w14:textId="77777777" w:rsidR="0072065C" w:rsidRPr="00A46222" w:rsidRDefault="0072065C">
      <w:r w:rsidRPr="00A462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2BF4" w14:textId="77777777" w:rsidR="00AA4A76" w:rsidRPr="00A46222" w:rsidRDefault="00AA4A76" w:rsidP="00AA4A76">
    <w:pPr>
      <w:pStyle w:val="Header"/>
      <w:rPr>
        <w:sz w:val="2"/>
        <w:szCs w:val="2"/>
      </w:rPr>
    </w:pPr>
    <w:r>
      <w:rPr>
        <w:noProof/>
        <w:lang w:val="nl-NL" w:eastAsia="nl-NL"/>
      </w:rPr>
      <w:drawing>
        <wp:anchor distT="0" distB="0" distL="114300" distR="114300" simplePos="0" relativeHeight="251665408" behindDoc="1" locked="1" layoutInCell="1" allowOverlap="1" wp14:anchorId="0748FC4C" wp14:editId="16039C1F">
          <wp:simplePos x="0" y="0"/>
          <wp:positionH relativeFrom="page">
            <wp:posOffset>0</wp:posOffset>
          </wp:positionH>
          <wp:positionV relativeFrom="page">
            <wp:posOffset>9481820</wp:posOffset>
          </wp:positionV>
          <wp:extent cx="7560310" cy="575945"/>
          <wp:effectExtent l="0" t="0" r="2540" b="0"/>
          <wp:wrapNone/>
          <wp:docPr id="52" name="Oaw.2010101510491232745612.01745" descr="Description: 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escription: 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4384" behindDoc="1" locked="1" layoutInCell="1" allowOverlap="1" wp14:anchorId="238900B2" wp14:editId="59EC5F50">
          <wp:simplePos x="0" y="0"/>
          <wp:positionH relativeFrom="page">
            <wp:posOffset>0</wp:posOffset>
          </wp:positionH>
          <wp:positionV relativeFrom="page">
            <wp:posOffset>0</wp:posOffset>
          </wp:positionV>
          <wp:extent cx="7560310" cy="1296035"/>
          <wp:effectExtent l="0" t="0" r="2540" b="0"/>
          <wp:wrapNone/>
          <wp:docPr id="53"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3D881AA2" w14:textId="77777777" w:rsidR="004F3EB7" w:rsidRDefault="004F3EB7" w:rsidP="00AA4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41D8" w14:textId="77777777" w:rsidR="00C97D30" w:rsidRPr="00A46222" w:rsidRDefault="00230BA6" w:rsidP="00A856F5">
    <w:pPr>
      <w:pStyle w:val="Header"/>
      <w:rPr>
        <w:sz w:val="2"/>
        <w:szCs w:val="2"/>
      </w:rPr>
    </w:pPr>
    <w:bookmarkStart w:id="0" w:name="LogoP1"/>
    <w:r>
      <w:rPr>
        <w:noProof/>
        <w:lang w:val="nl-NL" w:eastAsia="nl-NL"/>
      </w:rPr>
      <w:drawing>
        <wp:anchor distT="0" distB="0" distL="114300" distR="114300" simplePos="0" relativeHeight="251659264" behindDoc="1" locked="1" layoutInCell="1" allowOverlap="1" wp14:anchorId="13909F50" wp14:editId="2E3C72CA">
          <wp:simplePos x="0" y="0"/>
          <wp:positionH relativeFrom="page">
            <wp:posOffset>0</wp:posOffset>
          </wp:positionH>
          <wp:positionV relativeFrom="page">
            <wp:posOffset>9481820</wp:posOffset>
          </wp:positionV>
          <wp:extent cx="7560310" cy="575945"/>
          <wp:effectExtent l="0" t="0" r="2540" b="0"/>
          <wp:wrapNone/>
          <wp:docPr id="54" name="Oaw.2010101510491232745612.01745" descr="Description: 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escription: 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6192" behindDoc="1" locked="1" layoutInCell="1" allowOverlap="1" wp14:anchorId="600C8819" wp14:editId="5BCE0351">
          <wp:simplePos x="0" y="0"/>
          <wp:positionH relativeFrom="page">
            <wp:posOffset>0</wp:posOffset>
          </wp:positionH>
          <wp:positionV relativeFrom="page">
            <wp:posOffset>0</wp:posOffset>
          </wp:positionV>
          <wp:extent cx="7560310" cy="1296035"/>
          <wp:effectExtent l="0" t="0" r="2540" b="0"/>
          <wp:wrapNone/>
          <wp:docPr id="55"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D30" w:rsidRPr="00A46222">
      <w:rPr>
        <w:sz w:val="2"/>
        <w:szCs w:val="2"/>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F5B7" w14:textId="2BEDA52E" w:rsidR="00AA4A76" w:rsidRPr="00146E2E" w:rsidRDefault="00AA4A76" w:rsidP="00AA4A76">
    <w:pPr>
      <w:pStyle w:val="Header"/>
      <w:rPr>
        <w:rFonts w:ascii="&quot;calibri&quot;,sans-serif" w:hAnsi="&quot;calibri&quot;,sans-serif"/>
        <w:color w:val="000000"/>
        <w:sz w:val="20"/>
        <w:szCs w:val="2"/>
      </w:rPr>
    </w:pPr>
    <w:r w:rsidRPr="00A46222">
      <w:rPr>
        <w:sz w:val="2"/>
        <w:szCs w:val="2"/>
      </w:rPr>
      <w:t> </w:t>
    </w:r>
  </w:p>
  <w:p w14:paraId="652AD170" w14:textId="77777777" w:rsidR="004F3EB7" w:rsidRDefault="004F3EB7" w:rsidP="00AA4A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E610" w14:textId="77777777" w:rsidR="00AA4A76" w:rsidRPr="008819F4" w:rsidRDefault="00AA4A76" w:rsidP="00AA4A76">
    <w:pPr>
      <w:pStyle w:val="Header"/>
      <w:rPr>
        <w:sz w:val="2"/>
        <w:szCs w:val="2"/>
        <w:lang w:val="en-GB"/>
      </w:rPr>
    </w:pPr>
    <w:r w:rsidRPr="008819F4">
      <w:rPr>
        <w:sz w:val="2"/>
        <w:szCs w:val="2"/>
        <w:lang w:val="en-GB"/>
      </w:rPr>
      <w:t> </w:t>
    </w:r>
  </w:p>
  <w:p w14:paraId="1C51DAEB" w14:textId="3A89D02C" w:rsidR="00AA4A76" w:rsidRDefault="00AA4A76" w:rsidP="00AA4A76">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146E2E">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146E2E">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32604E96" w14:textId="77777777" w:rsidR="00AA4A76" w:rsidRDefault="00AA4A76" w:rsidP="00AA4A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6C44" w14:textId="77777777" w:rsidR="00C97D30" w:rsidRPr="008819F4" w:rsidRDefault="00C97D30" w:rsidP="00A856F5">
    <w:pPr>
      <w:pStyle w:val="Header"/>
      <w:rPr>
        <w:sz w:val="2"/>
        <w:szCs w:val="2"/>
        <w:lang w:val="en-GB"/>
      </w:rPr>
    </w:pPr>
    <w:bookmarkStart w:id="7" w:name="LogoPn"/>
    <w:r w:rsidRPr="008819F4">
      <w:rPr>
        <w:sz w:val="2"/>
        <w:szCs w:val="2"/>
        <w:lang w:val="en-GB"/>
      </w:rPr>
      <w:t> </w:t>
    </w:r>
    <w:bookmarkEnd w:id="7"/>
  </w:p>
  <w:p w14:paraId="28E11398" w14:textId="67000BAB" w:rsidR="00C97D30" w:rsidRDefault="00C97D30" w:rsidP="00A856F5">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146E2E">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sidR="00161475">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146E2E">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sidR="004F3EB7">
      <w:rPr>
        <w:rStyle w:val="PageNumber"/>
        <w:noProof/>
      </w:rPr>
      <w:t>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7939" w14:textId="2A49E3AC" w:rsidR="00AA4A76" w:rsidRDefault="00FA3AB7" w:rsidP="00FA3AB7">
    <w:pPr>
      <w:pStyle w:val="Header"/>
      <w:rPr>
        <w:rFonts w:ascii="&quot;calibri&quot;,sans-serif" w:hAnsi="&quot;calibri&quot;,sans-serif"/>
        <w:color w:val="000000"/>
        <w:sz w:val="20"/>
        <w:szCs w:val="2"/>
        <w:lang w:val="en-GB"/>
      </w:rPr>
    </w:pPr>
    <w:bookmarkStart w:id="8" w:name="TITUS2HeaderFirstPage"/>
    <w:r w:rsidRPr="00FA3AB7">
      <w:rPr>
        <w:rFonts w:ascii="&quot;calibri&quot;,sans-serif" w:hAnsi="&quot;calibri&quot;,sans-serif"/>
        <w:color w:val="000000"/>
        <w:sz w:val="20"/>
        <w:szCs w:val="2"/>
        <w:lang w:val="en-GB"/>
      </w:rPr>
      <w:t>Public</w:t>
    </w:r>
  </w:p>
  <w:bookmarkEnd w:id="8"/>
  <w:p w14:paraId="1A43B4F2" w14:textId="39DAA159" w:rsidR="00AA4A76" w:rsidRPr="008819F4" w:rsidRDefault="00AA4A76" w:rsidP="00AA4A76">
    <w:pPr>
      <w:pStyle w:val="Header"/>
      <w:rPr>
        <w:sz w:val="2"/>
        <w:szCs w:val="2"/>
        <w:lang w:val="en-GB"/>
      </w:rPr>
    </w:pPr>
    <w:r w:rsidRPr="008819F4">
      <w:rPr>
        <w:sz w:val="2"/>
        <w:szCs w:val="2"/>
        <w:lang w:val="en-GB"/>
      </w:rPr>
      <w:t> </w:t>
    </w:r>
  </w:p>
  <w:p w14:paraId="32816608" w14:textId="6459563F" w:rsidR="00AA4A76" w:rsidRDefault="00AA4A76" w:rsidP="00AA4A76">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146E2E">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146E2E">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1C9EF6EE" w14:textId="77777777" w:rsidR="00AA4A76" w:rsidRDefault="00AA4A76" w:rsidP="00AA4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023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14EC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F8F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38D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24AF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15:restartNumberingAfterBreak="0">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6"/>
  </w:num>
  <w:num w:numId="13">
    <w:abstractNumId w:val="17"/>
  </w:num>
  <w:num w:numId="14">
    <w:abstractNumId w:val="28"/>
  </w:num>
  <w:num w:numId="15">
    <w:abstractNumId w:val="27"/>
  </w:num>
  <w:num w:numId="16">
    <w:abstractNumId w:val="21"/>
  </w:num>
  <w:num w:numId="17">
    <w:abstractNumId w:val="25"/>
  </w:num>
  <w:num w:numId="18">
    <w:abstractNumId w:val="15"/>
  </w:num>
  <w:num w:numId="19">
    <w:abstractNumId w:val="23"/>
  </w:num>
  <w:num w:numId="20">
    <w:abstractNumId w:val="22"/>
  </w:num>
  <w:num w:numId="21">
    <w:abstractNumId w:val="18"/>
  </w:num>
  <w:num w:numId="22">
    <w:abstractNumId w:val="19"/>
  </w:num>
  <w:num w:numId="23">
    <w:abstractNumId w:val="16"/>
  </w:num>
  <w:num w:numId="24">
    <w:abstractNumId w:val="24"/>
  </w:num>
  <w:num w:numId="25">
    <w:abstractNumId w:val="13"/>
  </w:num>
  <w:num w:numId="26">
    <w:abstractNumId w:val="14"/>
  </w:num>
  <w:num w:numId="27">
    <w:abstractNumId w:val="20"/>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316D6"/>
    <w:rsid w:val="0003288A"/>
    <w:rsid w:val="0003326B"/>
    <w:rsid w:val="00034276"/>
    <w:rsid w:val="0003526F"/>
    <w:rsid w:val="00035B0F"/>
    <w:rsid w:val="00036FE2"/>
    <w:rsid w:val="00037050"/>
    <w:rsid w:val="00037605"/>
    <w:rsid w:val="00040FD6"/>
    <w:rsid w:val="000438BB"/>
    <w:rsid w:val="00044E8B"/>
    <w:rsid w:val="0005005C"/>
    <w:rsid w:val="0005055C"/>
    <w:rsid w:val="00052A2D"/>
    <w:rsid w:val="00053C00"/>
    <w:rsid w:val="00054320"/>
    <w:rsid w:val="000543E3"/>
    <w:rsid w:val="00054551"/>
    <w:rsid w:val="0005526C"/>
    <w:rsid w:val="00055FA5"/>
    <w:rsid w:val="000564BF"/>
    <w:rsid w:val="00056812"/>
    <w:rsid w:val="000570EA"/>
    <w:rsid w:val="000572F8"/>
    <w:rsid w:val="000605E3"/>
    <w:rsid w:val="00060D66"/>
    <w:rsid w:val="000621F6"/>
    <w:rsid w:val="00062C3F"/>
    <w:rsid w:val="00063ED1"/>
    <w:rsid w:val="000641EC"/>
    <w:rsid w:val="00065FEC"/>
    <w:rsid w:val="000712D0"/>
    <w:rsid w:val="0007232C"/>
    <w:rsid w:val="000726CC"/>
    <w:rsid w:val="00074BDA"/>
    <w:rsid w:val="00074E1E"/>
    <w:rsid w:val="00075BDF"/>
    <w:rsid w:val="00080805"/>
    <w:rsid w:val="000814E6"/>
    <w:rsid w:val="00082ACC"/>
    <w:rsid w:val="00082B96"/>
    <w:rsid w:val="0008337E"/>
    <w:rsid w:val="0008343E"/>
    <w:rsid w:val="0008520C"/>
    <w:rsid w:val="000856A3"/>
    <w:rsid w:val="00085E9E"/>
    <w:rsid w:val="0008635E"/>
    <w:rsid w:val="00086911"/>
    <w:rsid w:val="00087A08"/>
    <w:rsid w:val="00090C87"/>
    <w:rsid w:val="00090DC5"/>
    <w:rsid w:val="00092302"/>
    <w:rsid w:val="00092AC5"/>
    <w:rsid w:val="00093921"/>
    <w:rsid w:val="00093C4D"/>
    <w:rsid w:val="00095681"/>
    <w:rsid w:val="000A152B"/>
    <w:rsid w:val="000A31B9"/>
    <w:rsid w:val="000A3D0B"/>
    <w:rsid w:val="000A576D"/>
    <w:rsid w:val="000A6258"/>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3962"/>
    <w:rsid w:val="000E20C7"/>
    <w:rsid w:val="000E21E1"/>
    <w:rsid w:val="000E333A"/>
    <w:rsid w:val="000E3C18"/>
    <w:rsid w:val="000E528A"/>
    <w:rsid w:val="000E61A1"/>
    <w:rsid w:val="000E6E49"/>
    <w:rsid w:val="000F0103"/>
    <w:rsid w:val="000F0560"/>
    <w:rsid w:val="000F07CA"/>
    <w:rsid w:val="000F123A"/>
    <w:rsid w:val="000F3086"/>
    <w:rsid w:val="000F405B"/>
    <w:rsid w:val="000F79CA"/>
    <w:rsid w:val="000F7E49"/>
    <w:rsid w:val="000F7EC0"/>
    <w:rsid w:val="001000CB"/>
    <w:rsid w:val="00100419"/>
    <w:rsid w:val="0010072B"/>
    <w:rsid w:val="001013C9"/>
    <w:rsid w:val="00102875"/>
    <w:rsid w:val="00104353"/>
    <w:rsid w:val="0010440E"/>
    <w:rsid w:val="00105406"/>
    <w:rsid w:val="00105EE2"/>
    <w:rsid w:val="00106953"/>
    <w:rsid w:val="00107349"/>
    <w:rsid w:val="0010743D"/>
    <w:rsid w:val="0010753B"/>
    <w:rsid w:val="00107DDE"/>
    <w:rsid w:val="00110823"/>
    <w:rsid w:val="0011115C"/>
    <w:rsid w:val="001124BC"/>
    <w:rsid w:val="00112983"/>
    <w:rsid w:val="0011312B"/>
    <w:rsid w:val="00114192"/>
    <w:rsid w:val="001177D1"/>
    <w:rsid w:val="00117EAC"/>
    <w:rsid w:val="00121332"/>
    <w:rsid w:val="00122CDB"/>
    <w:rsid w:val="00124852"/>
    <w:rsid w:val="00126FE2"/>
    <w:rsid w:val="00127A56"/>
    <w:rsid w:val="0013128D"/>
    <w:rsid w:val="001326F7"/>
    <w:rsid w:val="001335BB"/>
    <w:rsid w:val="00134096"/>
    <w:rsid w:val="001349C9"/>
    <w:rsid w:val="00134BF5"/>
    <w:rsid w:val="001352EA"/>
    <w:rsid w:val="00135508"/>
    <w:rsid w:val="00137978"/>
    <w:rsid w:val="00142CC2"/>
    <w:rsid w:val="00142D37"/>
    <w:rsid w:val="00143408"/>
    <w:rsid w:val="0014563B"/>
    <w:rsid w:val="001465E9"/>
    <w:rsid w:val="00146E2E"/>
    <w:rsid w:val="001478DA"/>
    <w:rsid w:val="001519AF"/>
    <w:rsid w:val="00151E45"/>
    <w:rsid w:val="001543B5"/>
    <w:rsid w:val="00154B78"/>
    <w:rsid w:val="0015536D"/>
    <w:rsid w:val="00156509"/>
    <w:rsid w:val="00156C31"/>
    <w:rsid w:val="00161475"/>
    <w:rsid w:val="00162D30"/>
    <w:rsid w:val="00162FDD"/>
    <w:rsid w:val="0016400B"/>
    <w:rsid w:val="0016511D"/>
    <w:rsid w:val="00166AF4"/>
    <w:rsid w:val="00170EBB"/>
    <w:rsid w:val="001727B9"/>
    <w:rsid w:val="0017368B"/>
    <w:rsid w:val="00173720"/>
    <w:rsid w:val="00173CFB"/>
    <w:rsid w:val="00176050"/>
    <w:rsid w:val="00180995"/>
    <w:rsid w:val="0018152D"/>
    <w:rsid w:val="00183215"/>
    <w:rsid w:val="001842E6"/>
    <w:rsid w:val="00186173"/>
    <w:rsid w:val="00186D97"/>
    <w:rsid w:val="00187F85"/>
    <w:rsid w:val="001908BF"/>
    <w:rsid w:val="0019421D"/>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00B3"/>
    <w:rsid w:val="001B30A6"/>
    <w:rsid w:val="001B52D0"/>
    <w:rsid w:val="001B5A0B"/>
    <w:rsid w:val="001C11D9"/>
    <w:rsid w:val="001C1450"/>
    <w:rsid w:val="001C2313"/>
    <w:rsid w:val="001C28E5"/>
    <w:rsid w:val="001C474C"/>
    <w:rsid w:val="001C5252"/>
    <w:rsid w:val="001C6F5A"/>
    <w:rsid w:val="001C7104"/>
    <w:rsid w:val="001C79D0"/>
    <w:rsid w:val="001D0DD2"/>
    <w:rsid w:val="001D236E"/>
    <w:rsid w:val="001D4F12"/>
    <w:rsid w:val="001D5F1C"/>
    <w:rsid w:val="001D66D0"/>
    <w:rsid w:val="001D69D7"/>
    <w:rsid w:val="001E0667"/>
    <w:rsid w:val="001E108A"/>
    <w:rsid w:val="001E1EE9"/>
    <w:rsid w:val="001E4677"/>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3E67"/>
    <w:rsid w:val="002056F1"/>
    <w:rsid w:val="002100BA"/>
    <w:rsid w:val="00210788"/>
    <w:rsid w:val="00214523"/>
    <w:rsid w:val="00217486"/>
    <w:rsid w:val="0022085D"/>
    <w:rsid w:val="0022201E"/>
    <w:rsid w:val="0022271E"/>
    <w:rsid w:val="002231F0"/>
    <w:rsid w:val="002236B5"/>
    <w:rsid w:val="0022436B"/>
    <w:rsid w:val="00226617"/>
    <w:rsid w:val="00226DA3"/>
    <w:rsid w:val="002274E7"/>
    <w:rsid w:val="00230BA6"/>
    <w:rsid w:val="002310EA"/>
    <w:rsid w:val="002311F0"/>
    <w:rsid w:val="002315B5"/>
    <w:rsid w:val="00234900"/>
    <w:rsid w:val="00235E7A"/>
    <w:rsid w:val="00236158"/>
    <w:rsid w:val="0024085A"/>
    <w:rsid w:val="00242480"/>
    <w:rsid w:val="002454C8"/>
    <w:rsid w:val="00245B44"/>
    <w:rsid w:val="002466B4"/>
    <w:rsid w:val="00246A6C"/>
    <w:rsid w:val="00250C00"/>
    <w:rsid w:val="00250DB8"/>
    <w:rsid w:val="00251E4E"/>
    <w:rsid w:val="002535EF"/>
    <w:rsid w:val="00253748"/>
    <w:rsid w:val="00253C34"/>
    <w:rsid w:val="00255649"/>
    <w:rsid w:val="00256433"/>
    <w:rsid w:val="002571B1"/>
    <w:rsid w:val="00260713"/>
    <w:rsid w:val="0026301E"/>
    <w:rsid w:val="002645DC"/>
    <w:rsid w:val="0026515B"/>
    <w:rsid w:val="00270173"/>
    <w:rsid w:val="00270464"/>
    <w:rsid w:val="00271915"/>
    <w:rsid w:val="00271AAB"/>
    <w:rsid w:val="00271BEE"/>
    <w:rsid w:val="00271D40"/>
    <w:rsid w:val="00272459"/>
    <w:rsid w:val="002739DD"/>
    <w:rsid w:val="0027418B"/>
    <w:rsid w:val="00274908"/>
    <w:rsid w:val="00276705"/>
    <w:rsid w:val="0027786E"/>
    <w:rsid w:val="0027795D"/>
    <w:rsid w:val="002817AE"/>
    <w:rsid w:val="002827FC"/>
    <w:rsid w:val="00283FCF"/>
    <w:rsid w:val="002853A7"/>
    <w:rsid w:val="00285FF5"/>
    <w:rsid w:val="002907B1"/>
    <w:rsid w:val="00290F02"/>
    <w:rsid w:val="00293A91"/>
    <w:rsid w:val="00294BB9"/>
    <w:rsid w:val="002A0453"/>
    <w:rsid w:val="002A17C3"/>
    <w:rsid w:val="002A1908"/>
    <w:rsid w:val="002A4439"/>
    <w:rsid w:val="002A4798"/>
    <w:rsid w:val="002A53C0"/>
    <w:rsid w:val="002A688E"/>
    <w:rsid w:val="002B037F"/>
    <w:rsid w:val="002B0501"/>
    <w:rsid w:val="002B1EC4"/>
    <w:rsid w:val="002B2017"/>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453"/>
    <w:rsid w:val="002D7809"/>
    <w:rsid w:val="002E0B33"/>
    <w:rsid w:val="002E0D7C"/>
    <w:rsid w:val="002E1A46"/>
    <w:rsid w:val="002E2FA7"/>
    <w:rsid w:val="002E3563"/>
    <w:rsid w:val="002E4EB5"/>
    <w:rsid w:val="002E6713"/>
    <w:rsid w:val="002F0C6E"/>
    <w:rsid w:val="002F13EC"/>
    <w:rsid w:val="002F57B8"/>
    <w:rsid w:val="002F58D8"/>
    <w:rsid w:val="002F6D88"/>
    <w:rsid w:val="00301F77"/>
    <w:rsid w:val="003036BF"/>
    <w:rsid w:val="003037FE"/>
    <w:rsid w:val="00305AB4"/>
    <w:rsid w:val="003060EE"/>
    <w:rsid w:val="003114C6"/>
    <w:rsid w:val="00311786"/>
    <w:rsid w:val="003119B2"/>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50048"/>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601E"/>
    <w:rsid w:val="00377DF4"/>
    <w:rsid w:val="003800CD"/>
    <w:rsid w:val="003822F7"/>
    <w:rsid w:val="0038396A"/>
    <w:rsid w:val="003852F3"/>
    <w:rsid w:val="003854C5"/>
    <w:rsid w:val="003862E6"/>
    <w:rsid w:val="0038678C"/>
    <w:rsid w:val="003912D6"/>
    <w:rsid w:val="00391871"/>
    <w:rsid w:val="00392F7C"/>
    <w:rsid w:val="00393234"/>
    <w:rsid w:val="00393286"/>
    <w:rsid w:val="0039473B"/>
    <w:rsid w:val="00396159"/>
    <w:rsid w:val="00396BA0"/>
    <w:rsid w:val="003A1796"/>
    <w:rsid w:val="003A1878"/>
    <w:rsid w:val="003A1C11"/>
    <w:rsid w:val="003A1EFD"/>
    <w:rsid w:val="003A293A"/>
    <w:rsid w:val="003A29E9"/>
    <w:rsid w:val="003A5C7A"/>
    <w:rsid w:val="003B212F"/>
    <w:rsid w:val="003B2B50"/>
    <w:rsid w:val="003B7A55"/>
    <w:rsid w:val="003C0375"/>
    <w:rsid w:val="003C0EEB"/>
    <w:rsid w:val="003C196E"/>
    <w:rsid w:val="003C1F7F"/>
    <w:rsid w:val="003C3030"/>
    <w:rsid w:val="003C5989"/>
    <w:rsid w:val="003C6348"/>
    <w:rsid w:val="003D04DA"/>
    <w:rsid w:val="003D0D05"/>
    <w:rsid w:val="003D183E"/>
    <w:rsid w:val="003D3F32"/>
    <w:rsid w:val="003D5A61"/>
    <w:rsid w:val="003D5BEB"/>
    <w:rsid w:val="003D5EDE"/>
    <w:rsid w:val="003D72DD"/>
    <w:rsid w:val="003D7449"/>
    <w:rsid w:val="003E03FF"/>
    <w:rsid w:val="003E0C45"/>
    <w:rsid w:val="003E2889"/>
    <w:rsid w:val="003E3939"/>
    <w:rsid w:val="003E3ADD"/>
    <w:rsid w:val="003E42F5"/>
    <w:rsid w:val="003E46AD"/>
    <w:rsid w:val="003E782F"/>
    <w:rsid w:val="003F195C"/>
    <w:rsid w:val="003F220C"/>
    <w:rsid w:val="004002F2"/>
    <w:rsid w:val="00402252"/>
    <w:rsid w:val="00403BAB"/>
    <w:rsid w:val="00405844"/>
    <w:rsid w:val="00406C8C"/>
    <w:rsid w:val="00406DF4"/>
    <w:rsid w:val="00407C9B"/>
    <w:rsid w:val="004107A8"/>
    <w:rsid w:val="00411E97"/>
    <w:rsid w:val="00413178"/>
    <w:rsid w:val="00413AF8"/>
    <w:rsid w:val="004140F0"/>
    <w:rsid w:val="00415D58"/>
    <w:rsid w:val="004173AA"/>
    <w:rsid w:val="004175C7"/>
    <w:rsid w:val="00417D89"/>
    <w:rsid w:val="00420590"/>
    <w:rsid w:val="00422101"/>
    <w:rsid w:val="00422FED"/>
    <w:rsid w:val="00423CE3"/>
    <w:rsid w:val="00424AAE"/>
    <w:rsid w:val="00424F87"/>
    <w:rsid w:val="00425B7B"/>
    <w:rsid w:val="00426135"/>
    <w:rsid w:val="00426EEB"/>
    <w:rsid w:val="004273FD"/>
    <w:rsid w:val="0043050D"/>
    <w:rsid w:val="004315D9"/>
    <w:rsid w:val="0043205D"/>
    <w:rsid w:val="0043661F"/>
    <w:rsid w:val="004370E3"/>
    <w:rsid w:val="00445753"/>
    <w:rsid w:val="004463CD"/>
    <w:rsid w:val="004472F7"/>
    <w:rsid w:val="0045071D"/>
    <w:rsid w:val="0045083D"/>
    <w:rsid w:val="0045218E"/>
    <w:rsid w:val="00452F5E"/>
    <w:rsid w:val="00453117"/>
    <w:rsid w:val="00454E28"/>
    <w:rsid w:val="004561B4"/>
    <w:rsid w:val="00465E2F"/>
    <w:rsid w:val="00467057"/>
    <w:rsid w:val="004720FF"/>
    <w:rsid w:val="00474426"/>
    <w:rsid w:val="00474875"/>
    <w:rsid w:val="0047665B"/>
    <w:rsid w:val="0047768C"/>
    <w:rsid w:val="00477ED3"/>
    <w:rsid w:val="00480453"/>
    <w:rsid w:val="00480F26"/>
    <w:rsid w:val="00481AA9"/>
    <w:rsid w:val="00482862"/>
    <w:rsid w:val="004842F2"/>
    <w:rsid w:val="00484CE4"/>
    <w:rsid w:val="00485122"/>
    <w:rsid w:val="00485BEE"/>
    <w:rsid w:val="00485C1C"/>
    <w:rsid w:val="00485EDB"/>
    <w:rsid w:val="00486D68"/>
    <w:rsid w:val="00486D78"/>
    <w:rsid w:val="00490050"/>
    <w:rsid w:val="004905C0"/>
    <w:rsid w:val="00490790"/>
    <w:rsid w:val="00490B1C"/>
    <w:rsid w:val="004913B4"/>
    <w:rsid w:val="00491BD6"/>
    <w:rsid w:val="004922CB"/>
    <w:rsid w:val="00492C98"/>
    <w:rsid w:val="00493944"/>
    <w:rsid w:val="0049432E"/>
    <w:rsid w:val="00494AD2"/>
    <w:rsid w:val="00494B4B"/>
    <w:rsid w:val="00496494"/>
    <w:rsid w:val="004A08BD"/>
    <w:rsid w:val="004A2032"/>
    <w:rsid w:val="004A5630"/>
    <w:rsid w:val="004A5F99"/>
    <w:rsid w:val="004A61FB"/>
    <w:rsid w:val="004A664F"/>
    <w:rsid w:val="004A66B9"/>
    <w:rsid w:val="004A6F67"/>
    <w:rsid w:val="004A746F"/>
    <w:rsid w:val="004A76C2"/>
    <w:rsid w:val="004A7E55"/>
    <w:rsid w:val="004B051C"/>
    <w:rsid w:val="004B260E"/>
    <w:rsid w:val="004B307E"/>
    <w:rsid w:val="004B3106"/>
    <w:rsid w:val="004B412D"/>
    <w:rsid w:val="004B440E"/>
    <w:rsid w:val="004B776D"/>
    <w:rsid w:val="004C0C90"/>
    <w:rsid w:val="004C217B"/>
    <w:rsid w:val="004C2354"/>
    <w:rsid w:val="004C3CDD"/>
    <w:rsid w:val="004C4603"/>
    <w:rsid w:val="004C47DD"/>
    <w:rsid w:val="004C52F9"/>
    <w:rsid w:val="004C5D8E"/>
    <w:rsid w:val="004C6A6E"/>
    <w:rsid w:val="004D22E6"/>
    <w:rsid w:val="004D4670"/>
    <w:rsid w:val="004D4E60"/>
    <w:rsid w:val="004D54DF"/>
    <w:rsid w:val="004E054F"/>
    <w:rsid w:val="004E1981"/>
    <w:rsid w:val="004E22E5"/>
    <w:rsid w:val="004E25A1"/>
    <w:rsid w:val="004E385D"/>
    <w:rsid w:val="004E53E6"/>
    <w:rsid w:val="004E5A68"/>
    <w:rsid w:val="004E6E64"/>
    <w:rsid w:val="004F0007"/>
    <w:rsid w:val="004F11D7"/>
    <w:rsid w:val="004F2F51"/>
    <w:rsid w:val="004F2FA4"/>
    <w:rsid w:val="004F33BE"/>
    <w:rsid w:val="004F3EB7"/>
    <w:rsid w:val="004F4603"/>
    <w:rsid w:val="004F49DF"/>
    <w:rsid w:val="004F4C96"/>
    <w:rsid w:val="00500E4A"/>
    <w:rsid w:val="00502DC9"/>
    <w:rsid w:val="00506649"/>
    <w:rsid w:val="00507597"/>
    <w:rsid w:val="00507A57"/>
    <w:rsid w:val="005118E9"/>
    <w:rsid w:val="00512809"/>
    <w:rsid w:val="005136C1"/>
    <w:rsid w:val="00514678"/>
    <w:rsid w:val="00514C69"/>
    <w:rsid w:val="005153E8"/>
    <w:rsid w:val="005155B9"/>
    <w:rsid w:val="005155C2"/>
    <w:rsid w:val="0051620A"/>
    <w:rsid w:val="0051735B"/>
    <w:rsid w:val="005206B2"/>
    <w:rsid w:val="00521FE8"/>
    <w:rsid w:val="00522701"/>
    <w:rsid w:val="00524861"/>
    <w:rsid w:val="00525BE4"/>
    <w:rsid w:val="00527B48"/>
    <w:rsid w:val="005306BB"/>
    <w:rsid w:val="005315CF"/>
    <w:rsid w:val="00531934"/>
    <w:rsid w:val="00534B70"/>
    <w:rsid w:val="00534CD8"/>
    <w:rsid w:val="005358BA"/>
    <w:rsid w:val="005375BE"/>
    <w:rsid w:val="00543559"/>
    <w:rsid w:val="00544133"/>
    <w:rsid w:val="00544460"/>
    <w:rsid w:val="00545149"/>
    <w:rsid w:val="00546BCB"/>
    <w:rsid w:val="00547D63"/>
    <w:rsid w:val="0055005A"/>
    <w:rsid w:val="005504F3"/>
    <w:rsid w:val="00550F8A"/>
    <w:rsid w:val="0055300F"/>
    <w:rsid w:val="0055379B"/>
    <w:rsid w:val="0055423F"/>
    <w:rsid w:val="00554A16"/>
    <w:rsid w:val="00554C7E"/>
    <w:rsid w:val="0055521A"/>
    <w:rsid w:val="005562EC"/>
    <w:rsid w:val="005563FD"/>
    <w:rsid w:val="00556824"/>
    <w:rsid w:val="00557113"/>
    <w:rsid w:val="00557CB4"/>
    <w:rsid w:val="00560010"/>
    <w:rsid w:val="00561696"/>
    <w:rsid w:val="005628BE"/>
    <w:rsid w:val="00562CCF"/>
    <w:rsid w:val="005638CC"/>
    <w:rsid w:val="00564ED5"/>
    <w:rsid w:val="005655CA"/>
    <w:rsid w:val="00571EE6"/>
    <w:rsid w:val="005728CE"/>
    <w:rsid w:val="005750B8"/>
    <w:rsid w:val="00581079"/>
    <w:rsid w:val="00582A3A"/>
    <w:rsid w:val="00583BE2"/>
    <w:rsid w:val="0058418E"/>
    <w:rsid w:val="005845AA"/>
    <w:rsid w:val="0059003B"/>
    <w:rsid w:val="00590DDF"/>
    <w:rsid w:val="005928C1"/>
    <w:rsid w:val="005935A7"/>
    <w:rsid w:val="00595967"/>
    <w:rsid w:val="005A1852"/>
    <w:rsid w:val="005A1F19"/>
    <w:rsid w:val="005A2937"/>
    <w:rsid w:val="005A337C"/>
    <w:rsid w:val="005A449B"/>
    <w:rsid w:val="005A4E8E"/>
    <w:rsid w:val="005B0ADF"/>
    <w:rsid w:val="005B3641"/>
    <w:rsid w:val="005B3DB5"/>
    <w:rsid w:val="005B528F"/>
    <w:rsid w:val="005B7E58"/>
    <w:rsid w:val="005C0C7E"/>
    <w:rsid w:val="005C1B96"/>
    <w:rsid w:val="005C23DD"/>
    <w:rsid w:val="005C2E23"/>
    <w:rsid w:val="005C695E"/>
    <w:rsid w:val="005D1A06"/>
    <w:rsid w:val="005D2227"/>
    <w:rsid w:val="005D2AD4"/>
    <w:rsid w:val="005D322C"/>
    <w:rsid w:val="005D3E52"/>
    <w:rsid w:val="005D5AB2"/>
    <w:rsid w:val="005D6DA1"/>
    <w:rsid w:val="005E110D"/>
    <w:rsid w:val="005E1DDB"/>
    <w:rsid w:val="005E32E4"/>
    <w:rsid w:val="005E3978"/>
    <w:rsid w:val="005E3E53"/>
    <w:rsid w:val="005E4A3A"/>
    <w:rsid w:val="005E6BE3"/>
    <w:rsid w:val="005E717D"/>
    <w:rsid w:val="005E7427"/>
    <w:rsid w:val="005E76DE"/>
    <w:rsid w:val="005E7E3B"/>
    <w:rsid w:val="005F007B"/>
    <w:rsid w:val="005F01DB"/>
    <w:rsid w:val="005F05DB"/>
    <w:rsid w:val="005F4D74"/>
    <w:rsid w:val="005F6515"/>
    <w:rsid w:val="005F7D71"/>
    <w:rsid w:val="005F7FA6"/>
    <w:rsid w:val="00600E08"/>
    <w:rsid w:val="00603961"/>
    <w:rsid w:val="00603C71"/>
    <w:rsid w:val="00604150"/>
    <w:rsid w:val="0060445B"/>
    <w:rsid w:val="00607715"/>
    <w:rsid w:val="0061241E"/>
    <w:rsid w:val="00616305"/>
    <w:rsid w:val="00617C37"/>
    <w:rsid w:val="00620C90"/>
    <w:rsid w:val="006216C5"/>
    <w:rsid w:val="006222EC"/>
    <w:rsid w:val="00623148"/>
    <w:rsid w:val="006239F5"/>
    <w:rsid w:val="00630CD1"/>
    <w:rsid w:val="006312E9"/>
    <w:rsid w:val="0063138C"/>
    <w:rsid w:val="00632E8B"/>
    <w:rsid w:val="0063352C"/>
    <w:rsid w:val="0063383F"/>
    <w:rsid w:val="00634C2C"/>
    <w:rsid w:val="00636E36"/>
    <w:rsid w:val="00642D50"/>
    <w:rsid w:val="00643C10"/>
    <w:rsid w:val="006443AF"/>
    <w:rsid w:val="0064594D"/>
    <w:rsid w:val="00647431"/>
    <w:rsid w:val="006475D9"/>
    <w:rsid w:val="006500B5"/>
    <w:rsid w:val="00650BDE"/>
    <w:rsid w:val="00651400"/>
    <w:rsid w:val="00651E2D"/>
    <w:rsid w:val="00652DDA"/>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EC2"/>
    <w:rsid w:val="006779DF"/>
    <w:rsid w:val="00681331"/>
    <w:rsid w:val="00681715"/>
    <w:rsid w:val="006835E0"/>
    <w:rsid w:val="006907A1"/>
    <w:rsid w:val="00691DC4"/>
    <w:rsid w:val="00694DC1"/>
    <w:rsid w:val="00696AC0"/>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C19"/>
    <w:rsid w:val="006E49B6"/>
    <w:rsid w:val="006E7F97"/>
    <w:rsid w:val="006F01C8"/>
    <w:rsid w:val="006F3691"/>
    <w:rsid w:val="006F598E"/>
    <w:rsid w:val="006F5993"/>
    <w:rsid w:val="006F6104"/>
    <w:rsid w:val="00702BDB"/>
    <w:rsid w:val="007039C0"/>
    <w:rsid w:val="007060E4"/>
    <w:rsid w:val="0070630B"/>
    <w:rsid w:val="00706FA1"/>
    <w:rsid w:val="00710E9A"/>
    <w:rsid w:val="00711530"/>
    <w:rsid w:val="00712AC8"/>
    <w:rsid w:val="0072065C"/>
    <w:rsid w:val="00721149"/>
    <w:rsid w:val="007212DB"/>
    <w:rsid w:val="0072194F"/>
    <w:rsid w:val="007222BA"/>
    <w:rsid w:val="00723A6D"/>
    <w:rsid w:val="00723B55"/>
    <w:rsid w:val="007253B4"/>
    <w:rsid w:val="007264F6"/>
    <w:rsid w:val="00730A6A"/>
    <w:rsid w:val="00730FCB"/>
    <w:rsid w:val="00733798"/>
    <w:rsid w:val="00734B59"/>
    <w:rsid w:val="00735C66"/>
    <w:rsid w:val="007366BF"/>
    <w:rsid w:val="00736AD1"/>
    <w:rsid w:val="00736DFC"/>
    <w:rsid w:val="007404DB"/>
    <w:rsid w:val="0074071F"/>
    <w:rsid w:val="00740A6C"/>
    <w:rsid w:val="007412C7"/>
    <w:rsid w:val="00741676"/>
    <w:rsid w:val="0074341A"/>
    <w:rsid w:val="00743A8A"/>
    <w:rsid w:val="00743E42"/>
    <w:rsid w:val="00746470"/>
    <w:rsid w:val="00747B12"/>
    <w:rsid w:val="00750C9C"/>
    <w:rsid w:val="00751A03"/>
    <w:rsid w:val="00751BC0"/>
    <w:rsid w:val="00754550"/>
    <w:rsid w:val="00754CA4"/>
    <w:rsid w:val="00755678"/>
    <w:rsid w:val="00760F28"/>
    <w:rsid w:val="00761528"/>
    <w:rsid w:val="00761AC2"/>
    <w:rsid w:val="00762718"/>
    <w:rsid w:val="00763026"/>
    <w:rsid w:val="0076369E"/>
    <w:rsid w:val="00763E4B"/>
    <w:rsid w:val="00763F03"/>
    <w:rsid w:val="007640DE"/>
    <w:rsid w:val="007654D5"/>
    <w:rsid w:val="00765F53"/>
    <w:rsid w:val="00766786"/>
    <w:rsid w:val="00767407"/>
    <w:rsid w:val="00771AE4"/>
    <w:rsid w:val="00772763"/>
    <w:rsid w:val="00772D2A"/>
    <w:rsid w:val="007736A8"/>
    <w:rsid w:val="007740C9"/>
    <w:rsid w:val="00774B79"/>
    <w:rsid w:val="007766AA"/>
    <w:rsid w:val="00776C5A"/>
    <w:rsid w:val="007836A6"/>
    <w:rsid w:val="00784ED7"/>
    <w:rsid w:val="00786E29"/>
    <w:rsid w:val="00787D17"/>
    <w:rsid w:val="00787DC6"/>
    <w:rsid w:val="007909F2"/>
    <w:rsid w:val="00790D3C"/>
    <w:rsid w:val="00790E75"/>
    <w:rsid w:val="0079758A"/>
    <w:rsid w:val="007A0B65"/>
    <w:rsid w:val="007A1188"/>
    <w:rsid w:val="007A1753"/>
    <w:rsid w:val="007A25B2"/>
    <w:rsid w:val="007A3125"/>
    <w:rsid w:val="007A3495"/>
    <w:rsid w:val="007A66CF"/>
    <w:rsid w:val="007A6BF4"/>
    <w:rsid w:val="007A6CB0"/>
    <w:rsid w:val="007A6FC4"/>
    <w:rsid w:val="007A726F"/>
    <w:rsid w:val="007B147D"/>
    <w:rsid w:val="007B6634"/>
    <w:rsid w:val="007B75C3"/>
    <w:rsid w:val="007B7C9F"/>
    <w:rsid w:val="007C3FAB"/>
    <w:rsid w:val="007C4472"/>
    <w:rsid w:val="007C56B3"/>
    <w:rsid w:val="007C78E7"/>
    <w:rsid w:val="007D0115"/>
    <w:rsid w:val="007D11EF"/>
    <w:rsid w:val="007D17A7"/>
    <w:rsid w:val="007D2396"/>
    <w:rsid w:val="007D2781"/>
    <w:rsid w:val="007D33D4"/>
    <w:rsid w:val="007D4315"/>
    <w:rsid w:val="007D4F19"/>
    <w:rsid w:val="007D5FD8"/>
    <w:rsid w:val="007D6074"/>
    <w:rsid w:val="007D6702"/>
    <w:rsid w:val="007D71A8"/>
    <w:rsid w:val="007E0390"/>
    <w:rsid w:val="007E0C5B"/>
    <w:rsid w:val="007E35C2"/>
    <w:rsid w:val="007E3873"/>
    <w:rsid w:val="007F1E25"/>
    <w:rsid w:val="007F295B"/>
    <w:rsid w:val="007F5247"/>
    <w:rsid w:val="007F6A98"/>
    <w:rsid w:val="007F76DB"/>
    <w:rsid w:val="008015C5"/>
    <w:rsid w:val="00803691"/>
    <w:rsid w:val="008060F6"/>
    <w:rsid w:val="008125E5"/>
    <w:rsid w:val="00813B3E"/>
    <w:rsid w:val="00813DF3"/>
    <w:rsid w:val="00814065"/>
    <w:rsid w:val="008143F1"/>
    <w:rsid w:val="00816431"/>
    <w:rsid w:val="00816B1A"/>
    <w:rsid w:val="008206CF"/>
    <w:rsid w:val="00821961"/>
    <w:rsid w:val="00822C17"/>
    <w:rsid w:val="00824BD8"/>
    <w:rsid w:val="008266F9"/>
    <w:rsid w:val="00827517"/>
    <w:rsid w:val="0082765E"/>
    <w:rsid w:val="008312C1"/>
    <w:rsid w:val="00833276"/>
    <w:rsid w:val="0083485D"/>
    <w:rsid w:val="008361B8"/>
    <w:rsid w:val="00836296"/>
    <w:rsid w:val="00836CFD"/>
    <w:rsid w:val="00837DAE"/>
    <w:rsid w:val="00840973"/>
    <w:rsid w:val="00841F46"/>
    <w:rsid w:val="008436DC"/>
    <w:rsid w:val="00845575"/>
    <w:rsid w:val="00846501"/>
    <w:rsid w:val="00846D12"/>
    <w:rsid w:val="00846D3C"/>
    <w:rsid w:val="00847BDD"/>
    <w:rsid w:val="0085017A"/>
    <w:rsid w:val="0085062A"/>
    <w:rsid w:val="008507C8"/>
    <w:rsid w:val="0085142C"/>
    <w:rsid w:val="00852D5E"/>
    <w:rsid w:val="00854DDA"/>
    <w:rsid w:val="00855502"/>
    <w:rsid w:val="00857699"/>
    <w:rsid w:val="008627F5"/>
    <w:rsid w:val="00863422"/>
    <w:rsid w:val="00863B67"/>
    <w:rsid w:val="00863E63"/>
    <w:rsid w:val="00864689"/>
    <w:rsid w:val="008648C0"/>
    <w:rsid w:val="00865219"/>
    <w:rsid w:val="00865B80"/>
    <w:rsid w:val="00866031"/>
    <w:rsid w:val="00866333"/>
    <w:rsid w:val="00866605"/>
    <w:rsid w:val="00866D0B"/>
    <w:rsid w:val="008746E3"/>
    <w:rsid w:val="008758EC"/>
    <w:rsid w:val="00875A33"/>
    <w:rsid w:val="0087601F"/>
    <w:rsid w:val="0087748E"/>
    <w:rsid w:val="008778A6"/>
    <w:rsid w:val="00881136"/>
    <w:rsid w:val="008819F4"/>
    <w:rsid w:val="00882039"/>
    <w:rsid w:val="00884CAE"/>
    <w:rsid w:val="008860B2"/>
    <w:rsid w:val="00886231"/>
    <w:rsid w:val="00886BA7"/>
    <w:rsid w:val="00886C48"/>
    <w:rsid w:val="00887110"/>
    <w:rsid w:val="008900BF"/>
    <w:rsid w:val="00891C53"/>
    <w:rsid w:val="00891D17"/>
    <w:rsid w:val="00892906"/>
    <w:rsid w:val="00893863"/>
    <w:rsid w:val="00894983"/>
    <w:rsid w:val="008968D3"/>
    <w:rsid w:val="00896EC4"/>
    <w:rsid w:val="00897569"/>
    <w:rsid w:val="00897996"/>
    <w:rsid w:val="008A0254"/>
    <w:rsid w:val="008A0460"/>
    <w:rsid w:val="008A11CA"/>
    <w:rsid w:val="008A5426"/>
    <w:rsid w:val="008A5E11"/>
    <w:rsid w:val="008A65C4"/>
    <w:rsid w:val="008A78B0"/>
    <w:rsid w:val="008B0C14"/>
    <w:rsid w:val="008B1D74"/>
    <w:rsid w:val="008B26E5"/>
    <w:rsid w:val="008B52FB"/>
    <w:rsid w:val="008B5E6A"/>
    <w:rsid w:val="008B60E4"/>
    <w:rsid w:val="008B61E3"/>
    <w:rsid w:val="008B6AD5"/>
    <w:rsid w:val="008B77F2"/>
    <w:rsid w:val="008C0C26"/>
    <w:rsid w:val="008C229D"/>
    <w:rsid w:val="008C2C2A"/>
    <w:rsid w:val="008C350B"/>
    <w:rsid w:val="008C631E"/>
    <w:rsid w:val="008D0610"/>
    <w:rsid w:val="008D07E4"/>
    <w:rsid w:val="008D1AD9"/>
    <w:rsid w:val="008D268A"/>
    <w:rsid w:val="008D2934"/>
    <w:rsid w:val="008D40D2"/>
    <w:rsid w:val="008D5FA4"/>
    <w:rsid w:val="008D74D2"/>
    <w:rsid w:val="008E0232"/>
    <w:rsid w:val="008E09A4"/>
    <w:rsid w:val="008E21EB"/>
    <w:rsid w:val="008E4963"/>
    <w:rsid w:val="008E5BA3"/>
    <w:rsid w:val="008E63DF"/>
    <w:rsid w:val="008E657B"/>
    <w:rsid w:val="008E6754"/>
    <w:rsid w:val="008F062B"/>
    <w:rsid w:val="008F0EC1"/>
    <w:rsid w:val="008F2531"/>
    <w:rsid w:val="008F598D"/>
    <w:rsid w:val="008F6883"/>
    <w:rsid w:val="008F7BEC"/>
    <w:rsid w:val="00903E7C"/>
    <w:rsid w:val="009040F9"/>
    <w:rsid w:val="00904FA7"/>
    <w:rsid w:val="00905189"/>
    <w:rsid w:val="00906CDE"/>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C4F"/>
    <w:rsid w:val="00971FF7"/>
    <w:rsid w:val="0097381A"/>
    <w:rsid w:val="00974C67"/>
    <w:rsid w:val="00975216"/>
    <w:rsid w:val="0097732A"/>
    <w:rsid w:val="00977830"/>
    <w:rsid w:val="00977A43"/>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A0F7E"/>
    <w:rsid w:val="009A161E"/>
    <w:rsid w:val="009A1DA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48A4"/>
    <w:rsid w:val="009D4F4F"/>
    <w:rsid w:val="009D58E3"/>
    <w:rsid w:val="009D62ED"/>
    <w:rsid w:val="009D7565"/>
    <w:rsid w:val="009E177C"/>
    <w:rsid w:val="009E1B47"/>
    <w:rsid w:val="009E2FF5"/>
    <w:rsid w:val="009E490D"/>
    <w:rsid w:val="009E60EA"/>
    <w:rsid w:val="009E7390"/>
    <w:rsid w:val="009E7B29"/>
    <w:rsid w:val="009F2288"/>
    <w:rsid w:val="009F60F3"/>
    <w:rsid w:val="009F6CC3"/>
    <w:rsid w:val="009F75A5"/>
    <w:rsid w:val="00A0247F"/>
    <w:rsid w:val="00A02515"/>
    <w:rsid w:val="00A0493B"/>
    <w:rsid w:val="00A050C9"/>
    <w:rsid w:val="00A059F7"/>
    <w:rsid w:val="00A073C3"/>
    <w:rsid w:val="00A07C51"/>
    <w:rsid w:val="00A102B9"/>
    <w:rsid w:val="00A11C3F"/>
    <w:rsid w:val="00A12523"/>
    <w:rsid w:val="00A12ABB"/>
    <w:rsid w:val="00A14DE1"/>
    <w:rsid w:val="00A15993"/>
    <w:rsid w:val="00A17246"/>
    <w:rsid w:val="00A216F8"/>
    <w:rsid w:val="00A26569"/>
    <w:rsid w:val="00A26EDF"/>
    <w:rsid w:val="00A27903"/>
    <w:rsid w:val="00A27C3A"/>
    <w:rsid w:val="00A32F82"/>
    <w:rsid w:val="00A344A4"/>
    <w:rsid w:val="00A34A4C"/>
    <w:rsid w:val="00A34D7D"/>
    <w:rsid w:val="00A35300"/>
    <w:rsid w:val="00A367A7"/>
    <w:rsid w:val="00A36CD5"/>
    <w:rsid w:val="00A36EE2"/>
    <w:rsid w:val="00A413BC"/>
    <w:rsid w:val="00A42720"/>
    <w:rsid w:val="00A439C6"/>
    <w:rsid w:val="00A4498C"/>
    <w:rsid w:val="00A46222"/>
    <w:rsid w:val="00A46625"/>
    <w:rsid w:val="00A46885"/>
    <w:rsid w:val="00A469E3"/>
    <w:rsid w:val="00A46F05"/>
    <w:rsid w:val="00A479A6"/>
    <w:rsid w:val="00A5002F"/>
    <w:rsid w:val="00A50441"/>
    <w:rsid w:val="00A53445"/>
    <w:rsid w:val="00A5408D"/>
    <w:rsid w:val="00A55DA5"/>
    <w:rsid w:val="00A55F48"/>
    <w:rsid w:val="00A565AF"/>
    <w:rsid w:val="00A56DD1"/>
    <w:rsid w:val="00A6021C"/>
    <w:rsid w:val="00A60889"/>
    <w:rsid w:val="00A6381B"/>
    <w:rsid w:val="00A63BB9"/>
    <w:rsid w:val="00A67305"/>
    <w:rsid w:val="00A71A57"/>
    <w:rsid w:val="00A73A0A"/>
    <w:rsid w:val="00A75F79"/>
    <w:rsid w:val="00A76011"/>
    <w:rsid w:val="00A76721"/>
    <w:rsid w:val="00A856F5"/>
    <w:rsid w:val="00A85C4A"/>
    <w:rsid w:val="00A8726C"/>
    <w:rsid w:val="00A876A1"/>
    <w:rsid w:val="00A90F24"/>
    <w:rsid w:val="00A925C3"/>
    <w:rsid w:val="00A92AF7"/>
    <w:rsid w:val="00A95C47"/>
    <w:rsid w:val="00AA20D6"/>
    <w:rsid w:val="00AA380E"/>
    <w:rsid w:val="00AA4A76"/>
    <w:rsid w:val="00AA5693"/>
    <w:rsid w:val="00AA5703"/>
    <w:rsid w:val="00AA682C"/>
    <w:rsid w:val="00AB04DC"/>
    <w:rsid w:val="00AB0E41"/>
    <w:rsid w:val="00AB3154"/>
    <w:rsid w:val="00AB6ABE"/>
    <w:rsid w:val="00AC1447"/>
    <w:rsid w:val="00AC161D"/>
    <w:rsid w:val="00AC2672"/>
    <w:rsid w:val="00AC61B0"/>
    <w:rsid w:val="00AC73C6"/>
    <w:rsid w:val="00AC7DC1"/>
    <w:rsid w:val="00AD0A1F"/>
    <w:rsid w:val="00AD1C94"/>
    <w:rsid w:val="00AD2B4E"/>
    <w:rsid w:val="00AD3F51"/>
    <w:rsid w:val="00AD6534"/>
    <w:rsid w:val="00AD65BB"/>
    <w:rsid w:val="00AD7378"/>
    <w:rsid w:val="00AE030D"/>
    <w:rsid w:val="00AE0DF3"/>
    <w:rsid w:val="00AE1B37"/>
    <w:rsid w:val="00AE4F3F"/>
    <w:rsid w:val="00AE527F"/>
    <w:rsid w:val="00AE632A"/>
    <w:rsid w:val="00AE6577"/>
    <w:rsid w:val="00AE7D52"/>
    <w:rsid w:val="00AF208A"/>
    <w:rsid w:val="00AF2102"/>
    <w:rsid w:val="00AF2269"/>
    <w:rsid w:val="00AF2B79"/>
    <w:rsid w:val="00AF31E1"/>
    <w:rsid w:val="00AF3C0C"/>
    <w:rsid w:val="00AF486A"/>
    <w:rsid w:val="00AF6B28"/>
    <w:rsid w:val="00AF73DD"/>
    <w:rsid w:val="00AF73E1"/>
    <w:rsid w:val="00AF75CA"/>
    <w:rsid w:val="00B00E0E"/>
    <w:rsid w:val="00B01491"/>
    <w:rsid w:val="00B02843"/>
    <w:rsid w:val="00B02CB6"/>
    <w:rsid w:val="00B02E68"/>
    <w:rsid w:val="00B03537"/>
    <w:rsid w:val="00B049EF"/>
    <w:rsid w:val="00B0709A"/>
    <w:rsid w:val="00B105D4"/>
    <w:rsid w:val="00B1090F"/>
    <w:rsid w:val="00B12034"/>
    <w:rsid w:val="00B125C9"/>
    <w:rsid w:val="00B13C85"/>
    <w:rsid w:val="00B14118"/>
    <w:rsid w:val="00B148F5"/>
    <w:rsid w:val="00B20792"/>
    <w:rsid w:val="00B223E2"/>
    <w:rsid w:val="00B22923"/>
    <w:rsid w:val="00B2325D"/>
    <w:rsid w:val="00B23628"/>
    <w:rsid w:val="00B254C6"/>
    <w:rsid w:val="00B27CAA"/>
    <w:rsid w:val="00B34278"/>
    <w:rsid w:val="00B34C73"/>
    <w:rsid w:val="00B35912"/>
    <w:rsid w:val="00B36791"/>
    <w:rsid w:val="00B37A8E"/>
    <w:rsid w:val="00B37F8E"/>
    <w:rsid w:val="00B40F06"/>
    <w:rsid w:val="00B45241"/>
    <w:rsid w:val="00B46483"/>
    <w:rsid w:val="00B46722"/>
    <w:rsid w:val="00B47C94"/>
    <w:rsid w:val="00B47F4B"/>
    <w:rsid w:val="00B50AA4"/>
    <w:rsid w:val="00B50F4C"/>
    <w:rsid w:val="00B51FFB"/>
    <w:rsid w:val="00B5241E"/>
    <w:rsid w:val="00B53A0D"/>
    <w:rsid w:val="00B5459E"/>
    <w:rsid w:val="00B57397"/>
    <w:rsid w:val="00B576A2"/>
    <w:rsid w:val="00B61141"/>
    <w:rsid w:val="00B61C29"/>
    <w:rsid w:val="00B6253E"/>
    <w:rsid w:val="00B660DF"/>
    <w:rsid w:val="00B66652"/>
    <w:rsid w:val="00B70349"/>
    <w:rsid w:val="00B70FE0"/>
    <w:rsid w:val="00B73287"/>
    <w:rsid w:val="00B7714F"/>
    <w:rsid w:val="00B775EC"/>
    <w:rsid w:val="00B80D71"/>
    <w:rsid w:val="00B8113B"/>
    <w:rsid w:val="00B81949"/>
    <w:rsid w:val="00B82901"/>
    <w:rsid w:val="00B84DE2"/>
    <w:rsid w:val="00B852D9"/>
    <w:rsid w:val="00B85BD1"/>
    <w:rsid w:val="00B874F5"/>
    <w:rsid w:val="00B87A95"/>
    <w:rsid w:val="00B910E1"/>
    <w:rsid w:val="00B9127E"/>
    <w:rsid w:val="00B92681"/>
    <w:rsid w:val="00B93461"/>
    <w:rsid w:val="00B93E6B"/>
    <w:rsid w:val="00B94C8C"/>
    <w:rsid w:val="00B9726A"/>
    <w:rsid w:val="00BA15D5"/>
    <w:rsid w:val="00BA20C3"/>
    <w:rsid w:val="00BA2BA1"/>
    <w:rsid w:val="00BA5957"/>
    <w:rsid w:val="00BA5A37"/>
    <w:rsid w:val="00BA7D0F"/>
    <w:rsid w:val="00BB3206"/>
    <w:rsid w:val="00BB3A9D"/>
    <w:rsid w:val="00BB3EF2"/>
    <w:rsid w:val="00BB50FB"/>
    <w:rsid w:val="00BB6295"/>
    <w:rsid w:val="00BB6DEF"/>
    <w:rsid w:val="00BC0299"/>
    <w:rsid w:val="00BC059A"/>
    <w:rsid w:val="00BC3085"/>
    <w:rsid w:val="00BC37A7"/>
    <w:rsid w:val="00BC3892"/>
    <w:rsid w:val="00BC4409"/>
    <w:rsid w:val="00BC718B"/>
    <w:rsid w:val="00BC7D65"/>
    <w:rsid w:val="00BD0ECB"/>
    <w:rsid w:val="00BD228D"/>
    <w:rsid w:val="00BD3162"/>
    <w:rsid w:val="00BD6B31"/>
    <w:rsid w:val="00BE0B9D"/>
    <w:rsid w:val="00BE39C3"/>
    <w:rsid w:val="00BE3BBF"/>
    <w:rsid w:val="00BE6555"/>
    <w:rsid w:val="00BE7976"/>
    <w:rsid w:val="00BF0172"/>
    <w:rsid w:val="00BF0D48"/>
    <w:rsid w:val="00BF51D5"/>
    <w:rsid w:val="00BF6C25"/>
    <w:rsid w:val="00BF7A94"/>
    <w:rsid w:val="00C01A39"/>
    <w:rsid w:val="00C01F9E"/>
    <w:rsid w:val="00C04B6D"/>
    <w:rsid w:val="00C053EA"/>
    <w:rsid w:val="00C06007"/>
    <w:rsid w:val="00C0689D"/>
    <w:rsid w:val="00C06D5C"/>
    <w:rsid w:val="00C07171"/>
    <w:rsid w:val="00C075C3"/>
    <w:rsid w:val="00C11B51"/>
    <w:rsid w:val="00C11DB1"/>
    <w:rsid w:val="00C1235B"/>
    <w:rsid w:val="00C13BA5"/>
    <w:rsid w:val="00C13F0B"/>
    <w:rsid w:val="00C15C10"/>
    <w:rsid w:val="00C17010"/>
    <w:rsid w:val="00C17420"/>
    <w:rsid w:val="00C217E4"/>
    <w:rsid w:val="00C21887"/>
    <w:rsid w:val="00C219D6"/>
    <w:rsid w:val="00C21FB7"/>
    <w:rsid w:val="00C22B3B"/>
    <w:rsid w:val="00C244C4"/>
    <w:rsid w:val="00C24E74"/>
    <w:rsid w:val="00C256E0"/>
    <w:rsid w:val="00C317DC"/>
    <w:rsid w:val="00C31D6B"/>
    <w:rsid w:val="00C33BE2"/>
    <w:rsid w:val="00C34B67"/>
    <w:rsid w:val="00C362B6"/>
    <w:rsid w:val="00C36E32"/>
    <w:rsid w:val="00C40263"/>
    <w:rsid w:val="00C41AC5"/>
    <w:rsid w:val="00C45FAA"/>
    <w:rsid w:val="00C46798"/>
    <w:rsid w:val="00C46B6D"/>
    <w:rsid w:val="00C518B7"/>
    <w:rsid w:val="00C552AF"/>
    <w:rsid w:val="00C555D1"/>
    <w:rsid w:val="00C6004F"/>
    <w:rsid w:val="00C61EA5"/>
    <w:rsid w:val="00C64A46"/>
    <w:rsid w:val="00C64A7D"/>
    <w:rsid w:val="00C66C78"/>
    <w:rsid w:val="00C70241"/>
    <w:rsid w:val="00C70CAF"/>
    <w:rsid w:val="00C71431"/>
    <w:rsid w:val="00C720DE"/>
    <w:rsid w:val="00C72D13"/>
    <w:rsid w:val="00C73DC0"/>
    <w:rsid w:val="00C7619F"/>
    <w:rsid w:val="00C76670"/>
    <w:rsid w:val="00C7722D"/>
    <w:rsid w:val="00C776FB"/>
    <w:rsid w:val="00C80563"/>
    <w:rsid w:val="00C81842"/>
    <w:rsid w:val="00C83B01"/>
    <w:rsid w:val="00C83CFF"/>
    <w:rsid w:val="00C84559"/>
    <w:rsid w:val="00C85D05"/>
    <w:rsid w:val="00C85E4E"/>
    <w:rsid w:val="00C87F50"/>
    <w:rsid w:val="00C92DAE"/>
    <w:rsid w:val="00C92E57"/>
    <w:rsid w:val="00C94CEF"/>
    <w:rsid w:val="00C97D30"/>
    <w:rsid w:val="00CA0939"/>
    <w:rsid w:val="00CA0E36"/>
    <w:rsid w:val="00CA16B3"/>
    <w:rsid w:val="00CA17CA"/>
    <w:rsid w:val="00CA63E0"/>
    <w:rsid w:val="00CA64A6"/>
    <w:rsid w:val="00CA704D"/>
    <w:rsid w:val="00CB1E08"/>
    <w:rsid w:val="00CB264F"/>
    <w:rsid w:val="00CB30D5"/>
    <w:rsid w:val="00CB5BDF"/>
    <w:rsid w:val="00CB5F32"/>
    <w:rsid w:val="00CB6507"/>
    <w:rsid w:val="00CB6F30"/>
    <w:rsid w:val="00CB70D2"/>
    <w:rsid w:val="00CC1E7E"/>
    <w:rsid w:val="00CC548B"/>
    <w:rsid w:val="00CC6072"/>
    <w:rsid w:val="00CC63B0"/>
    <w:rsid w:val="00CC64C8"/>
    <w:rsid w:val="00CC7F3B"/>
    <w:rsid w:val="00CD0132"/>
    <w:rsid w:val="00CD03BF"/>
    <w:rsid w:val="00CD32FC"/>
    <w:rsid w:val="00CD334B"/>
    <w:rsid w:val="00CD3A75"/>
    <w:rsid w:val="00CD53ED"/>
    <w:rsid w:val="00CD7F45"/>
    <w:rsid w:val="00CE10DD"/>
    <w:rsid w:val="00CE255F"/>
    <w:rsid w:val="00CE2A9A"/>
    <w:rsid w:val="00CE2EA5"/>
    <w:rsid w:val="00CE3E17"/>
    <w:rsid w:val="00CE492E"/>
    <w:rsid w:val="00CE4CE4"/>
    <w:rsid w:val="00CE6020"/>
    <w:rsid w:val="00CF2460"/>
    <w:rsid w:val="00CF2775"/>
    <w:rsid w:val="00CF4E3C"/>
    <w:rsid w:val="00CF64CB"/>
    <w:rsid w:val="00CF751F"/>
    <w:rsid w:val="00CF763C"/>
    <w:rsid w:val="00D01DB9"/>
    <w:rsid w:val="00D02FF2"/>
    <w:rsid w:val="00D0650E"/>
    <w:rsid w:val="00D067FD"/>
    <w:rsid w:val="00D06B1C"/>
    <w:rsid w:val="00D11CC8"/>
    <w:rsid w:val="00D11D11"/>
    <w:rsid w:val="00D13445"/>
    <w:rsid w:val="00D13EA0"/>
    <w:rsid w:val="00D206BC"/>
    <w:rsid w:val="00D20F4D"/>
    <w:rsid w:val="00D210E9"/>
    <w:rsid w:val="00D23DA9"/>
    <w:rsid w:val="00D24FFE"/>
    <w:rsid w:val="00D3043F"/>
    <w:rsid w:val="00D30ED1"/>
    <w:rsid w:val="00D31649"/>
    <w:rsid w:val="00D31DAF"/>
    <w:rsid w:val="00D32493"/>
    <w:rsid w:val="00D332B0"/>
    <w:rsid w:val="00D34B8F"/>
    <w:rsid w:val="00D34CD5"/>
    <w:rsid w:val="00D35069"/>
    <w:rsid w:val="00D35164"/>
    <w:rsid w:val="00D37952"/>
    <w:rsid w:val="00D3797C"/>
    <w:rsid w:val="00D4076C"/>
    <w:rsid w:val="00D407C0"/>
    <w:rsid w:val="00D41AAA"/>
    <w:rsid w:val="00D41B47"/>
    <w:rsid w:val="00D42AFF"/>
    <w:rsid w:val="00D42B46"/>
    <w:rsid w:val="00D43959"/>
    <w:rsid w:val="00D4498F"/>
    <w:rsid w:val="00D4532D"/>
    <w:rsid w:val="00D5288D"/>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67D21"/>
    <w:rsid w:val="00D74C0A"/>
    <w:rsid w:val="00D75ABB"/>
    <w:rsid w:val="00D76116"/>
    <w:rsid w:val="00D7678C"/>
    <w:rsid w:val="00D76F9F"/>
    <w:rsid w:val="00D76FB0"/>
    <w:rsid w:val="00D80990"/>
    <w:rsid w:val="00D82126"/>
    <w:rsid w:val="00D838AA"/>
    <w:rsid w:val="00D83982"/>
    <w:rsid w:val="00D839CF"/>
    <w:rsid w:val="00D85129"/>
    <w:rsid w:val="00D851FD"/>
    <w:rsid w:val="00D85A33"/>
    <w:rsid w:val="00D90B19"/>
    <w:rsid w:val="00D91983"/>
    <w:rsid w:val="00D9398A"/>
    <w:rsid w:val="00D94095"/>
    <w:rsid w:val="00D95F4A"/>
    <w:rsid w:val="00D96C4C"/>
    <w:rsid w:val="00D9767B"/>
    <w:rsid w:val="00DA15EA"/>
    <w:rsid w:val="00DA2357"/>
    <w:rsid w:val="00DA32C1"/>
    <w:rsid w:val="00DA38FF"/>
    <w:rsid w:val="00DA3A5A"/>
    <w:rsid w:val="00DA40FA"/>
    <w:rsid w:val="00DA60EA"/>
    <w:rsid w:val="00DA6311"/>
    <w:rsid w:val="00DA6D5F"/>
    <w:rsid w:val="00DA79AE"/>
    <w:rsid w:val="00DB03E0"/>
    <w:rsid w:val="00DB2952"/>
    <w:rsid w:val="00DB30BB"/>
    <w:rsid w:val="00DB5B0C"/>
    <w:rsid w:val="00DB6690"/>
    <w:rsid w:val="00DB6C2E"/>
    <w:rsid w:val="00DB7755"/>
    <w:rsid w:val="00DC24DF"/>
    <w:rsid w:val="00DC5A62"/>
    <w:rsid w:val="00DC6AD9"/>
    <w:rsid w:val="00DC6DAF"/>
    <w:rsid w:val="00DD0AF0"/>
    <w:rsid w:val="00DD165F"/>
    <w:rsid w:val="00DD4359"/>
    <w:rsid w:val="00DD44B6"/>
    <w:rsid w:val="00DD54F9"/>
    <w:rsid w:val="00DD73B1"/>
    <w:rsid w:val="00DE03A9"/>
    <w:rsid w:val="00DE26A5"/>
    <w:rsid w:val="00DE29FB"/>
    <w:rsid w:val="00DE2C7B"/>
    <w:rsid w:val="00DE2C8B"/>
    <w:rsid w:val="00DE409C"/>
    <w:rsid w:val="00DE4D80"/>
    <w:rsid w:val="00DE66E1"/>
    <w:rsid w:val="00DF0403"/>
    <w:rsid w:val="00DF30A7"/>
    <w:rsid w:val="00DF33E9"/>
    <w:rsid w:val="00DF3D74"/>
    <w:rsid w:val="00DF4DEE"/>
    <w:rsid w:val="00DF6B04"/>
    <w:rsid w:val="00DF7379"/>
    <w:rsid w:val="00DF769B"/>
    <w:rsid w:val="00E0021F"/>
    <w:rsid w:val="00E00635"/>
    <w:rsid w:val="00E00A1D"/>
    <w:rsid w:val="00E03EC5"/>
    <w:rsid w:val="00E05CDE"/>
    <w:rsid w:val="00E0708A"/>
    <w:rsid w:val="00E074A8"/>
    <w:rsid w:val="00E108BA"/>
    <w:rsid w:val="00E111DD"/>
    <w:rsid w:val="00E113C7"/>
    <w:rsid w:val="00E12C6D"/>
    <w:rsid w:val="00E16D7D"/>
    <w:rsid w:val="00E2065A"/>
    <w:rsid w:val="00E21110"/>
    <w:rsid w:val="00E233C4"/>
    <w:rsid w:val="00E24077"/>
    <w:rsid w:val="00E244EC"/>
    <w:rsid w:val="00E248A9"/>
    <w:rsid w:val="00E26793"/>
    <w:rsid w:val="00E3008F"/>
    <w:rsid w:val="00E3099A"/>
    <w:rsid w:val="00E31D62"/>
    <w:rsid w:val="00E3272E"/>
    <w:rsid w:val="00E367C8"/>
    <w:rsid w:val="00E3687F"/>
    <w:rsid w:val="00E3780B"/>
    <w:rsid w:val="00E40D14"/>
    <w:rsid w:val="00E411D4"/>
    <w:rsid w:val="00E4130E"/>
    <w:rsid w:val="00E41E2B"/>
    <w:rsid w:val="00E43DC4"/>
    <w:rsid w:val="00E44F9A"/>
    <w:rsid w:val="00E51877"/>
    <w:rsid w:val="00E532E6"/>
    <w:rsid w:val="00E53FC9"/>
    <w:rsid w:val="00E579FC"/>
    <w:rsid w:val="00E57C9A"/>
    <w:rsid w:val="00E57D72"/>
    <w:rsid w:val="00E60F58"/>
    <w:rsid w:val="00E6390F"/>
    <w:rsid w:val="00E64849"/>
    <w:rsid w:val="00E649DB"/>
    <w:rsid w:val="00E65078"/>
    <w:rsid w:val="00E673DE"/>
    <w:rsid w:val="00E67779"/>
    <w:rsid w:val="00E71A43"/>
    <w:rsid w:val="00E72216"/>
    <w:rsid w:val="00E72FBC"/>
    <w:rsid w:val="00E75522"/>
    <w:rsid w:val="00E76A0D"/>
    <w:rsid w:val="00E77246"/>
    <w:rsid w:val="00E80496"/>
    <w:rsid w:val="00E818C5"/>
    <w:rsid w:val="00E8227C"/>
    <w:rsid w:val="00E859DE"/>
    <w:rsid w:val="00E85E81"/>
    <w:rsid w:val="00E879A8"/>
    <w:rsid w:val="00E909BB"/>
    <w:rsid w:val="00E9251B"/>
    <w:rsid w:val="00E93C04"/>
    <w:rsid w:val="00E93ED7"/>
    <w:rsid w:val="00E94D7F"/>
    <w:rsid w:val="00EA0EBD"/>
    <w:rsid w:val="00EA1BC7"/>
    <w:rsid w:val="00EA1E16"/>
    <w:rsid w:val="00EA290A"/>
    <w:rsid w:val="00EA295D"/>
    <w:rsid w:val="00EA378A"/>
    <w:rsid w:val="00EA4136"/>
    <w:rsid w:val="00EA51B1"/>
    <w:rsid w:val="00EA6255"/>
    <w:rsid w:val="00EA730B"/>
    <w:rsid w:val="00EB1826"/>
    <w:rsid w:val="00EB2A7D"/>
    <w:rsid w:val="00EB3334"/>
    <w:rsid w:val="00EB34BE"/>
    <w:rsid w:val="00EB6AC8"/>
    <w:rsid w:val="00EB761B"/>
    <w:rsid w:val="00EB7AC1"/>
    <w:rsid w:val="00EB7B09"/>
    <w:rsid w:val="00EC0BC0"/>
    <w:rsid w:val="00EC2D36"/>
    <w:rsid w:val="00EC3606"/>
    <w:rsid w:val="00EC5D3E"/>
    <w:rsid w:val="00EC6A52"/>
    <w:rsid w:val="00EC7588"/>
    <w:rsid w:val="00ED1255"/>
    <w:rsid w:val="00ED1A5B"/>
    <w:rsid w:val="00ED3C60"/>
    <w:rsid w:val="00ED467F"/>
    <w:rsid w:val="00ED4A03"/>
    <w:rsid w:val="00ED4E14"/>
    <w:rsid w:val="00ED6E6F"/>
    <w:rsid w:val="00EE196B"/>
    <w:rsid w:val="00EE3921"/>
    <w:rsid w:val="00EE3CA4"/>
    <w:rsid w:val="00EE3EA3"/>
    <w:rsid w:val="00EE5C4F"/>
    <w:rsid w:val="00EE732B"/>
    <w:rsid w:val="00EE7C59"/>
    <w:rsid w:val="00EF04A2"/>
    <w:rsid w:val="00EF16B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302BB"/>
    <w:rsid w:val="00F31082"/>
    <w:rsid w:val="00F31E5B"/>
    <w:rsid w:val="00F32618"/>
    <w:rsid w:val="00F32D9E"/>
    <w:rsid w:val="00F35B53"/>
    <w:rsid w:val="00F40019"/>
    <w:rsid w:val="00F408D4"/>
    <w:rsid w:val="00F4297F"/>
    <w:rsid w:val="00F4457A"/>
    <w:rsid w:val="00F46BC5"/>
    <w:rsid w:val="00F501A8"/>
    <w:rsid w:val="00F505D6"/>
    <w:rsid w:val="00F50640"/>
    <w:rsid w:val="00F51D27"/>
    <w:rsid w:val="00F54086"/>
    <w:rsid w:val="00F55462"/>
    <w:rsid w:val="00F55B46"/>
    <w:rsid w:val="00F56382"/>
    <w:rsid w:val="00F5655B"/>
    <w:rsid w:val="00F62112"/>
    <w:rsid w:val="00F62297"/>
    <w:rsid w:val="00F62AE5"/>
    <w:rsid w:val="00F6303A"/>
    <w:rsid w:val="00F63760"/>
    <w:rsid w:val="00F63F95"/>
    <w:rsid w:val="00F64907"/>
    <w:rsid w:val="00F66CBD"/>
    <w:rsid w:val="00F67687"/>
    <w:rsid w:val="00F70C40"/>
    <w:rsid w:val="00F70DA3"/>
    <w:rsid w:val="00F713A7"/>
    <w:rsid w:val="00F722D9"/>
    <w:rsid w:val="00F76737"/>
    <w:rsid w:val="00F77411"/>
    <w:rsid w:val="00F81285"/>
    <w:rsid w:val="00F83DA1"/>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3AB7"/>
    <w:rsid w:val="00FA4C36"/>
    <w:rsid w:val="00FA689B"/>
    <w:rsid w:val="00FA75AB"/>
    <w:rsid w:val="00FB1BB2"/>
    <w:rsid w:val="00FB26C4"/>
    <w:rsid w:val="00FB514A"/>
    <w:rsid w:val="00FB51E5"/>
    <w:rsid w:val="00FB667A"/>
    <w:rsid w:val="00FB6E82"/>
    <w:rsid w:val="00FB7816"/>
    <w:rsid w:val="00FC2889"/>
    <w:rsid w:val="00FC30D0"/>
    <w:rsid w:val="00FC3282"/>
    <w:rsid w:val="00FC48B5"/>
    <w:rsid w:val="00FC63AE"/>
    <w:rsid w:val="00FC7E36"/>
    <w:rsid w:val="00FD09E8"/>
    <w:rsid w:val="00FD2461"/>
    <w:rsid w:val="00FD3531"/>
    <w:rsid w:val="00FD4544"/>
    <w:rsid w:val="00FD6C26"/>
    <w:rsid w:val="00FD6D1B"/>
    <w:rsid w:val="00FD75DF"/>
    <w:rsid w:val="00FD7652"/>
    <w:rsid w:val="00FE388C"/>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1A720C"/>
  <w15:docId w15:val="{B6DD705E-72AC-44E3-9E7C-0ED50704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edia.contacts@dsm.co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investor.relations@dsm.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edia.contacts@dsm.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sm.com/"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sm.com"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2829</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Nelissen, Babette</cp:lastModifiedBy>
  <cp:revision>3</cp:revision>
  <cp:lastPrinted>2019-06-27T11:15:00Z</cp:lastPrinted>
  <dcterms:created xsi:type="dcterms:W3CDTF">2019-06-27T11:17:00Z</dcterms:created>
  <dcterms:modified xsi:type="dcterms:W3CDTF">2019-06-27T11:19:00Z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2460e8cd-ec4f-4d99-a5a6-6afbdc720a48</vt:lpwstr>
  </property>
  <property fmtid="{D5CDD505-2E9C-101B-9397-08002B2CF9AE}" pid="37" name="DSMClassification">
    <vt:lpwstr>Public</vt:lpwstr>
  </property>
  <property fmtid="{D5CDD505-2E9C-101B-9397-08002B2CF9AE}" pid="38" name="MSIP_Label_2ff753fd-faf2-4608-9b59-553f003adcdf_Enabled">
    <vt:lpwstr>True</vt:lpwstr>
  </property>
  <property fmtid="{D5CDD505-2E9C-101B-9397-08002B2CF9AE}" pid="39" name="MSIP_Label_2ff753fd-faf2-4608-9b59-553f003adcdf_SiteId">
    <vt:lpwstr>49618402-6ea3-441d-957d-7df8773fee54</vt:lpwstr>
  </property>
  <property fmtid="{D5CDD505-2E9C-101B-9397-08002B2CF9AE}" pid="40" name="MSIP_Label_2ff753fd-faf2-4608-9b59-553f003adcdf_Owner">
    <vt:lpwstr>Babette.Nelissen@dsm.com</vt:lpwstr>
  </property>
  <property fmtid="{D5CDD505-2E9C-101B-9397-08002B2CF9AE}" pid="41" name="MSIP_Label_2ff753fd-faf2-4608-9b59-553f003adcdf_SetDate">
    <vt:lpwstr>2019-06-27T11:16:17.2334607Z</vt:lpwstr>
  </property>
  <property fmtid="{D5CDD505-2E9C-101B-9397-08002B2CF9AE}" pid="42" name="MSIP_Label_2ff753fd-faf2-4608-9b59-553f003adcdf_Name">
    <vt:lpwstr>Public</vt:lpwstr>
  </property>
  <property fmtid="{D5CDD505-2E9C-101B-9397-08002B2CF9AE}" pid="43" name="MSIP_Label_2ff753fd-faf2-4608-9b59-553f003adcdf_Application">
    <vt:lpwstr>Microsoft Azure Information Protection</vt:lpwstr>
  </property>
  <property fmtid="{D5CDD505-2E9C-101B-9397-08002B2CF9AE}" pid="44" name="MSIP_Label_2ff753fd-faf2-4608-9b59-553f003adcdf_Extended_MSFT_Method">
    <vt:lpwstr>Manual</vt:lpwstr>
  </property>
  <property fmtid="{D5CDD505-2E9C-101B-9397-08002B2CF9AE}" pid="45" name="Sensitivity">
    <vt:lpwstr>Public</vt:lpwstr>
  </property>
</Properties>
</file>